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37"/>
        <w:tblW w:w="56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81"/>
        <w:gridCol w:w="94"/>
        <w:gridCol w:w="2134"/>
        <w:gridCol w:w="1782"/>
        <w:gridCol w:w="2134"/>
        <w:gridCol w:w="2486"/>
      </w:tblGrid>
      <w:tr w:rsidR="00140C32" w:rsidRPr="00140C32" w:rsidTr="007A738D">
        <w:trPr>
          <w:trHeight w:val="720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AA65CE" w:rsidRPr="00140C32" w:rsidRDefault="00FF0887" w:rsidP="0042440F">
            <w:pPr>
              <w:spacing w:line="276" w:lineRule="auto"/>
              <w:jc w:val="center"/>
              <w:rPr>
                <w:color w:val="65B36B"/>
                <w:sz w:val="80"/>
                <w:szCs w:val="80"/>
              </w:rPr>
            </w:pPr>
            <w:bookmarkStart w:id="0" w:name="_GoBack"/>
            <w:bookmarkEnd w:id="0"/>
            <w:r w:rsidRPr="00140C32">
              <w:rPr>
                <w:noProof/>
                <w:color w:val="FFFFFF" w:themeColor="background1"/>
                <w:sz w:val="80"/>
                <w:szCs w:val="8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97790</wp:posOffset>
                  </wp:positionV>
                  <wp:extent cx="575310" cy="5505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t service.PN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65B36B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EB5" w:rsidRPr="00140C32">
              <w:rPr>
                <w:color w:val="FFFFFF" w:themeColor="background1"/>
                <w:sz w:val="80"/>
                <w:szCs w:val="80"/>
              </w:rPr>
              <w:t>IT SERVICE</w:t>
            </w:r>
            <w:r w:rsidR="00AA65CE" w:rsidRPr="00140C32">
              <w:rPr>
                <w:color w:val="FFFFFF" w:themeColor="background1"/>
                <w:sz w:val="80"/>
                <w:szCs w:val="80"/>
              </w:rPr>
              <w:t xml:space="preserve"> QUOTE</w:t>
            </w:r>
          </w:p>
        </w:tc>
      </w:tr>
      <w:tr w:rsidR="00140C32" w:rsidRPr="00140C32" w:rsidTr="000272AC">
        <w:trPr>
          <w:trHeight w:val="147"/>
        </w:trPr>
        <w:tc>
          <w:tcPr>
            <w:tcW w:w="5000" w:type="pct"/>
            <w:gridSpan w:val="7"/>
            <w:shd w:val="clear" w:color="auto" w:fill="auto"/>
          </w:tcPr>
          <w:p w:rsidR="00AA65CE" w:rsidRPr="00140C32" w:rsidRDefault="00AA65CE" w:rsidP="00AA65CE">
            <w:pPr>
              <w:rPr>
                <w:color w:val="65B36B"/>
              </w:rPr>
            </w:pPr>
          </w:p>
        </w:tc>
      </w:tr>
      <w:tr w:rsidR="00140C32" w:rsidRPr="00140C32" w:rsidTr="000272AC">
        <w:trPr>
          <w:trHeight w:val="147"/>
        </w:trPr>
        <w:tc>
          <w:tcPr>
            <w:tcW w:w="5000" w:type="pct"/>
            <w:gridSpan w:val="7"/>
            <w:shd w:val="clear" w:color="auto" w:fill="auto"/>
          </w:tcPr>
          <w:p w:rsidR="005345EE" w:rsidRPr="00140C32" w:rsidRDefault="005345EE" w:rsidP="00AA65CE">
            <w:pPr>
              <w:rPr>
                <w:color w:val="65B36B"/>
              </w:rPr>
            </w:pPr>
          </w:p>
        </w:tc>
      </w:tr>
      <w:tr w:rsidR="00140C32" w:rsidRPr="00140C32" w:rsidTr="00435EEF">
        <w:trPr>
          <w:trHeight w:val="474"/>
        </w:trPr>
        <w:tc>
          <w:tcPr>
            <w:tcW w:w="2000" w:type="pct"/>
            <w:gridSpan w:val="4"/>
            <w:tcBorders>
              <w:top w:val="single" w:sz="2" w:space="0" w:color="65B36B"/>
              <w:left w:val="single" w:sz="2" w:space="0" w:color="65B36B"/>
              <w:right w:val="single" w:sz="2" w:space="0" w:color="65B36B"/>
            </w:tcBorders>
            <w:shd w:val="clear" w:color="auto" w:fill="65B36B"/>
            <w:vAlign w:val="center"/>
          </w:tcPr>
          <w:p w:rsidR="00657A89" w:rsidRPr="00140C32" w:rsidRDefault="002B12B5" w:rsidP="002B12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40C32">
              <w:rPr>
                <w:b/>
                <w:bCs/>
                <w:color w:val="FFFFFF" w:themeColor="background1"/>
                <w:sz w:val="24"/>
                <w:szCs w:val="24"/>
              </w:rPr>
              <w:t>Computer Service Quote</w:t>
            </w:r>
            <w:r w:rsidR="00C162D5" w:rsidRPr="00140C32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35" w:type="pct"/>
            <w:vMerge w:val="restart"/>
            <w:tcBorders>
              <w:left w:val="single" w:sz="2" w:space="0" w:color="65B36B"/>
              <w:right w:val="single" w:sz="2" w:space="0" w:color="65B36B"/>
            </w:tcBorders>
            <w:shd w:val="clear" w:color="auto" w:fill="auto"/>
            <w:vAlign w:val="center"/>
          </w:tcPr>
          <w:p w:rsidR="00657A89" w:rsidRPr="00140C32" w:rsidRDefault="00657A89" w:rsidP="00641F22">
            <w:pPr>
              <w:jc w:val="center"/>
              <w:rPr>
                <w:color w:val="65B36B"/>
                <w:sz w:val="24"/>
                <w:szCs w:val="24"/>
              </w:rPr>
            </w:pPr>
          </w:p>
        </w:tc>
        <w:tc>
          <w:tcPr>
            <w:tcW w:w="2165" w:type="pct"/>
            <w:gridSpan w:val="2"/>
            <w:tcBorders>
              <w:top w:val="single" w:sz="2" w:space="0" w:color="65B36B"/>
              <w:left w:val="single" w:sz="2" w:space="0" w:color="65B36B"/>
              <w:right w:val="single" w:sz="2" w:space="0" w:color="65B36B"/>
            </w:tcBorders>
            <w:shd w:val="clear" w:color="auto" w:fill="65B36B"/>
            <w:vAlign w:val="center"/>
          </w:tcPr>
          <w:p w:rsidR="00657A89" w:rsidRPr="00140C32" w:rsidRDefault="002B12B5" w:rsidP="00641F22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40C32">
              <w:rPr>
                <w:b/>
                <w:bCs/>
                <w:color w:val="FFFFFF" w:themeColor="background1"/>
                <w:sz w:val="24"/>
                <w:szCs w:val="24"/>
              </w:rPr>
              <w:t>Quote To:</w:t>
            </w:r>
          </w:p>
        </w:tc>
      </w:tr>
      <w:tr w:rsidR="00140C32" w:rsidRPr="00140C32" w:rsidTr="00435EEF">
        <w:trPr>
          <w:trHeight w:val="474"/>
        </w:trPr>
        <w:tc>
          <w:tcPr>
            <w:tcW w:w="956" w:type="pct"/>
            <w:gridSpan w:val="2"/>
            <w:tcBorders>
              <w:left w:val="single" w:sz="2" w:space="0" w:color="65B36B"/>
            </w:tcBorders>
            <w:shd w:val="clear" w:color="auto" w:fill="auto"/>
            <w:vAlign w:val="center"/>
          </w:tcPr>
          <w:p w:rsidR="00657A89" w:rsidRPr="00140C32" w:rsidRDefault="00657A89" w:rsidP="00657A89">
            <w:pPr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Date:</w:t>
            </w:r>
          </w:p>
        </w:tc>
        <w:sdt>
          <w:sdtPr>
            <w:rPr>
              <w:color w:val="65B36B"/>
              <w:sz w:val="24"/>
              <w:szCs w:val="24"/>
            </w:rPr>
            <w:id w:val="-1109894349"/>
            <w:placeholder>
              <w:docPart w:val="33F477650F674654B7E1CEC9A6634A4A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44" w:type="pct"/>
                <w:gridSpan w:val="2"/>
                <w:tcBorders>
                  <w:right w:val="single" w:sz="2" w:space="0" w:color="65B36B"/>
                </w:tcBorders>
                <w:shd w:val="clear" w:color="auto" w:fill="auto"/>
                <w:vAlign w:val="center"/>
              </w:tcPr>
              <w:p w:rsidR="00657A89" w:rsidRPr="00140C32" w:rsidRDefault="00657A89" w:rsidP="00435EEF">
                <w:pPr>
                  <w:jc w:val="right"/>
                  <w:rPr>
                    <w:color w:val="65B36B"/>
                    <w:sz w:val="24"/>
                    <w:szCs w:val="24"/>
                  </w:rPr>
                </w:pPr>
                <w:r w:rsidRPr="00140C32">
                  <w:rPr>
                    <w:color w:val="65B36B"/>
                    <w:sz w:val="24"/>
                    <w:szCs w:val="24"/>
                    <w:shd w:val="clear" w:color="auto" w:fill="FCFEFC"/>
                  </w:rPr>
                  <w:t>(Date)</w:t>
                </w:r>
              </w:p>
            </w:tc>
          </w:sdtContent>
        </w:sdt>
        <w:tc>
          <w:tcPr>
            <w:tcW w:w="835" w:type="pct"/>
            <w:vMerge/>
            <w:tcBorders>
              <w:left w:val="single" w:sz="2" w:space="0" w:color="65B36B"/>
              <w:right w:val="single" w:sz="2" w:space="0" w:color="65B36B"/>
            </w:tcBorders>
            <w:shd w:val="clear" w:color="auto" w:fill="auto"/>
            <w:vAlign w:val="center"/>
          </w:tcPr>
          <w:p w:rsidR="00657A89" w:rsidRPr="00140C32" w:rsidRDefault="00657A89" w:rsidP="00641F22">
            <w:pPr>
              <w:jc w:val="center"/>
              <w:rPr>
                <w:color w:val="65B36B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2" w:space="0" w:color="65B36B"/>
            </w:tcBorders>
            <w:shd w:val="clear" w:color="auto" w:fill="auto"/>
            <w:vAlign w:val="center"/>
          </w:tcPr>
          <w:p w:rsidR="00657A89" w:rsidRPr="00140C32" w:rsidRDefault="00657A89" w:rsidP="004335A4">
            <w:pPr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Name:</w:t>
            </w:r>
          </w:p>
        </w:tc>
        <w:sdt>
          <w:sdtPr>
            <w:rPr>
              <w:color w:val="65B36B"/>
              <w:sz w:val="24"/>
              <w:szCs w:val="24"/>
            </w:rPr>
            <w:id w:val="-1491406141"/>
            <w:placeholder>
              <w:docPart w:val="B51766FEDB374F99AB2876D60BF4C1E2"/>
            </w:placeholder>
            <w:showingPlcHdr/>
          </w:sdtPr>
          <w:sdtEndPr/>
          <w:sdtContent>
            <w:tc>
              <w:tcPr>
                <w:tcW w:w="1165" w:type="pct"/>
                <w:tcBorders>
                  <w:right w:val="single" w:sz="2" w:space="0" w:color="65B36B"/>
                </w:tcBorders>
                <w:shd w:val="clear" w:color="auto" w:fill="auto"/>
                <w:vAlign w:val="center"/>
              </w:tcPr>
              <w:p w:rsidR="00657A89" w:rsidRPr="00140C32" w:rsidRDefault="00657A89" w:rsidP="00641F22">
                <w:pPr>
                  <w:jc w:val="right"/>
                  <w:rPr>
                    <w:color w:val="65B36B"/>
                    <w:sz w:val="24"/>
                    <w:szCs w:val="24"/>
                  </w:rPr>
                </w:pPr>
                <w:r w:rsidRPr="00140C32">
                  <w:rPr>
                    <w:rStyle w:val="PlaceholderText"/>
                    <w:color w:val="65B36B"/>
                    <w:sz w:val="24"/>
                    <w:szCs w:val="24"/>
                    <w:shd w:val="clear" w:color="auto" w:fill="FCFEFC"/>
                  </w:rPr>
                  <w:t>(Name)</w:t>
                </w:r>
              </w:p>
            </w:tc>
          </w:sdtContent>
        </w:sdt>
      </w:tr>
      <w:tr w:rsidR="00140C32" w:rsidRPr="00140C32" w:rsidTr="00435EEF">
        <w:trPr>
          <w:trHeight w:val="474"/>
        </w:trPr>
        <w:tc>
          <w:tcPr>
            <w:tcW w:w="956" w:type="pct"/>
            <w:gridSpan w:val="2"/>
            <w:tcBorders>
              <w:left w:val="single" w:sz="2" w:space="0" w:color="65B36B"/>
            </w:tcBorders>
            <w:shd w:val="clear" w:color="auto" w:fill="auto"/>
            <w:vAlign w:val="center"/>
          </w:tcPr>
          <w:p w:rsidR="00657A89" w:rsidRPr="00140C32" w:rsidRDefault="00657A89" w:rsidP="00657A89">
            <w:pPr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Quote Number:</w:t>
            </w:r>
          </w:p>
        </w:tc>
        <w:sdt>
          <w:sdtPr>
            <w:rPr>
              <w:color w:val="65B36B"/>
              <w:sz w:val="24"/>
              <w:szCs w:val="24"/>
            </w:rPr>
            <w:id w:val="-758438710"/>
            <w:placeholder>
              <w:docPart w:val="3222D2B0180647308B5633B401165F59"/>
            </w:placeholder>
            <w:showingPlcHdr/>
          </w:sdtPr>
          <w:sdtEndPr/>
          <w:sdtContent>
            <w:tc>
              <w:tcPr>
                <w:tcW w:w="1044" w:type="pct"/>
                <w:gridSpan w:val="2"/>
                <w:tcBorders>
                  <w:right w:val="single" w:sz="2" w:space="0" w:color="65B36B"/>
                </w:tcBorders>
                <w:shd w:val="clear" w:color="auto" w:fill="auto"/>
                <w:vAlign w:val="center"/>
              </w:tcPr>
              <w:p w:rsidR="00657A89" w:rsidRPr="00140C32" w:rsidRDefault="00657A89" w:rsidP="00435EEF">
                <w:pPr>
                  <w:jc w:val="right"/>
                  <w:rPr>
                    <w:color w:val="65B36B"/>
                    <w:sz w:val="24"/>
                    <w:szCs w:val="24"/>
                  </w:rPr>
                </w:pPr>
                <w:r w:rsidRPr="00140C32">
                  <w:rPr>
                    <w:color w:val="65B36B"/>
                    <w:sz w:val="24"/>
                    <w:szCs w:val="24"/>
                    <w:shd w:val="clear" w:color="auto" w:fill="FCFEFC"/>
                  </w:rPr>
                  <w:t>(0000)</w:t>
                </w:r>
              </w:p>
            </w:tc>
          </w:sdtContent>
        </w:sdt>
        <w:tc>
          <w:tcPr>
            <w:tcW w:w="835" w:type="pct"/>
            <w:vMerge/>
            <w:tcBorders>
              <w:left w:val="single" w:sz="2" w:space="0" w:color="65B36B"/>
              <w:right w:val="single" w:sz="2" w:space="0" w:color="65B36B"/>
            </w:tcBorders>
            <w:shd w:val="clear" w:color="auto" w:fill="auto"/>
            <w:vAlign w:val="center"/>
          </w:tcPr>
          <w:p w:rsidR="00657A89" w:rsidRPr="00140C32" w:rsidRDefault="00657A89" w:rsidP="00641F22">
            <w:pPr>
              <w:jc w:val="center"/>
              <w:rPr>
                <w:color w:val="65B36B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2" w:space="0" w:color="65B36B"/>
            </w:tcBorders>
            <w:shd w:val="clear" w:color="auto" w:fill="auto"/>
            <w:vAlign w:val="center"/>
          </w:tcPr>
          <w:p w:rsidR="00657A89" w:rsidRPr="00140C32" w:rsidRDefault="00657A89" w:rsidP="004335A4">
            <w:pPr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Company Name:</w:t>
            </w:r>
          </w:p>
        </w:tc>
        <w:sdt>
          <w:sdtPr>
            <w:rPr>
              <w:color w:val="65B36B"/>
              <w:sz w:val="24"/>
              <w:szCs w:val="24"/>
            </w:rPr>
            <w:id w:val="-235005743"/>
            <w:placeholder>
              <w:docPart w:val="F49CA33BF4D340789B4F4CCC341BFA38"/>
            </w:placeholder>
            <w:showingPlcHdr/>
          </w:sdtPr>
          <w:sdtEndPr/>
          <w:sdtContent>
            <w:tc>
              <w:tcPr>
                <w:tcW w:w="1165" w:type="pct"/>
                <w:tcBorders>
                  <w:right w:val="single" w:sz="2" w:space="0" w:color="65B36B"/>
                </w:tcBorders>
                <w:shd w:val="clear" w:color="auto" w:fill="auto"/>
                <w:vAlign w:val="center"/>
              </w:tcPr>
              <w:p w:rsidR="00657A89" w:rsidRPr="00140C32" w:rsidRDefault="00657A89" w:rsidP="00641F22">
                <w:pPr>
                  <w:jc w:val="right"/>
                  <w:rPr>
                    <w:color w:val="65B36B"/>
                    <w:sz w:val="24"/>
                    <w:szCs w:val="24"/>
                  </w:rPr>
                </w:pPr>
                <w:r w:rsidRPr="00140C32">
                  <w:rPr>
                    <w:rStyle w:val="PlaceholderText"/>
                    <w:color w:val="65B36B"/>
                    <w:sz w:val="24"/>
                    <w:szCs w:val="24"/>
                    <w:shd w:val="clear" w:color="auto" w:fill="FCFEFC"/>
                  </w:rPr>
                  <w:t>(Company Name)</w:t>
                </w:r>
              </w:p>
            </w:tc>
          </w:sdtContent>
        </w:sdt>
      </w:tr>
      <w:tr w:rsidR="00140C32" w:rsidRPr="00140C32" w:rsidTr="00435EEF">
        <w:trPr>
          <w:trHeight w:val="474"/>
        </w:trPr>
        <w:tc>
          <w:tcPr>
            <w:tcW w:w="956" w:type="pct"/>
            <w:gridSpan w:val="2"/>
            <w:tcBorders>
              <w:left w:val="single" w:sz="2" w:space="0" w:color="65B36B"/>
              <w:bottom w:val="single" w:sz="2" w:space="0" w:color="65B36B"/>
            </w:tcBorders>
            <w:shd w:val="clear" w:color="auto" w:fill="auto"/>
            <w:vAlign w:val="center"/>
          </w:tcPr>
          <w:p w:rsidR="00657A89" w:rsidRPr="00140C32" w:rsidRDefault="00657A89" w:rsidP="00657A89">
            <w:pPr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Expiry Date:</w:t>
            </w:r>
          </w:p>
        </w:tc>
        <w:sdt>
          <w:sdtPr>
            <w:rPr>
              <w:color w:val="65B36B"/>
              <w:sz w:val="24"/>
              <w:szCs w:val="24"/>
            </w:rPr>
            <w:id w:val="-1684660198"/>
            <w:placeholder>
              <w:docPart w:val="D723866DEB8F4AB4A2CBB7547B8263DC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44" w:type="pct"/>
                <w:gridSpan w:val="2"/>
                <w:tcBorders>
                  <w:bottom w:val="single" w:sz="2" w:space="0" w:color="65B36B"/>
                  <w:right w:val="single" w:sz="2" w:space="0" w:color="65B36B"/>
                </w:tcBorders>
                <w:shd w:val="clear" w:color="auto" w:fill="auto"/>
                <w:vAlign w:val="center"/>
              </w:tcPr>
              <w:p w:rsidR="00657A89" w:rsidRPr="00140C32" w:rsidRDefault="00657A89" w:rsidP="00435EEF">
                <w:pPr>
                  <w:jc w:val="right"/>
                  <w:rPr>
                    <w:color w:val="65B36B"/>
                    <w:sz w:val="24"/>
                    <w:szCs w:val="24"/>
                  </w:rPr>
                </w:pPr>
                <w:r w:rsidRPr="00140C32">
                  <w:rPr>
                    <w:color w:val="65B36B"/>
                    <w:sz w:val="24"/>
                    <w:szCs w:val="24"/>
                    <w:shd w:val="clear" w:color="auto" w:fill="FCFEFC"/>
                  </w:rPr>
                  <w:t>(Expire Date)</w:t>
                </w:r>
              </w:p>
            </w:tc>
          </w:sdtContent>
        </w:sdt>
        <w:tc>
          <w:tcPr>
            <w:tcW w:w="835" w:type="pct"/>
            <w:vMerge/>
            <w:tcBorders>
              <w:left w:val="single" w:sz="2" w:space="0" w:color="65B36B"/>
              <w:right w:val="single" w:sz="2" w:space="0" w:color="65B36B"/>
            </w:tcBorders>
            <w:shd w:val="clear" w:color="auto" w:fill="auto"/>
            <w:vAlign w:val="center"/>
          </w:tcPr>
          <w:p w:rsidR="00657A89" w:rsidRPr="00140C32" w:rsidRDefault="00657A89" w:rsidP="00641F22">
            <w:pPr>
              <w:jc w:val="center"/>
              <w:rPr>
                <w:color w:val="65B36B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2" w:space="0" w:color="65B36B"/>
              <w:bottom w:val="single" w:sz="2" w:space="0" w:color="65B36B"/>
            </w:tcBorders>
            <w:shd w:val="clear" w:color="auto" w:fill="auto"/>
            <w:vAlign w:val="center"/>
          </w:tcPr>
          <w:p w:rsidR="00657A89" w:rsidRPr="00140C32" w:rsidRDefault="00657A89" w:rsidP="004335A4">
            <w:pPr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Address:</w:t>
            </w:r>
          </w:p>
        </w:tc>
        <w:sdt>
          <w:sdtPr>
            <w:rPr>
              <w:b/>
              <w:bCs/>
              <w:color w:val="65B36B"/>
              <w:sz w:val="24"/>
              <w:szCs w:val="24"/>
            </w:rPr>
            <w:id w:val="-1493791401"/>
            <w:placeholder>
              <w:docPart w:val="7C55512F78DC453D82D9A222E96EC660"/>
            </w:placeholder>
            <w:showingPlcHdr/>
          </w:sdtPr>
          <w:sdtEndPr/>
          <w:sdtContent>
            <w:tc>
              <w:tcPr>
                <w:tcW w:w="1165" w:type="pct"/>
                <w:tcBorders>
                  <w:bottom w:val="single" w:sz="2" w:space="0" w:color="65B36B"/>
                  <w:right w:val="single" w:sz="2" w:space="0" w:color="65B36B"/>
                </w:tcBorders>
                <w:shd w:val="clear" w:color="auto" w:fill="auto"/>
                <w:vAlign w:val="center"/>
              </w:tcPr>
              <w:p w:rsidR="00657A89" w:rsidRPr="00140C32" w:rsidRDefault="00657A89" w:rsidP="00641F22">
                <w:pPr>
                  <w:jc w:val="right"/>
                  <w:rPr>
                    <w:color w:val="65B36B"/>
                    <w:sz w:val="24"/>
                    <w:szCs w:val="24"/>
                  </w:rPr>
                </w:pPr>
                <w:r w:rsidRPr="00140C32">
                  <w:rPr>
                    <w:rStyle w:val="PlaceholderText"/>
                    <w:rFonts w:cstheme="majorBidi"/>
                    <w:color w:val="65B36B"/>
                    <w:sz w:val="24"/>
                    <w:szCs w:val="24"/>
                    <w:shd w:val="clear" w:color="auto" w:fill="FCFEFC"/>
                  </w:rPr>
                  <w:t>(Email Address)</w:t>
                </w:r>
              </w:p>
            </w:tc>
          </w:sdtContent>
        </w:sdt>
      </w:tr>
      <w:tr w:rsidR="00140C32" w:rsidRPr="00140C32" w:rsidTr="002C100D">
        <w:trPr>
          <w:trHeight w:val="48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41F22" w:rsidRPr="00140C32" w:rsidRDefault="00641F22" w:rsidP="00AA65CE">
            <w:pPr>
              <w:jc w:val="right"/>
              <w:rPr>
                <w:color w:val="65B36B"/>
                <w:sz w:val="24"/>
                <w:szCs w:val="24"/>
              </w:rPr>
            </w:pPr>
          </w:p>
        </w:tc>
      </w:tr>
      <w:tr w:rsidR="00140C32" w:rsidRPr="00140C32" w:rsidTr="002D671B">
        <w:trPr>
          <w:trHeight w:val="561"/>
        </w:trPr>
        <w:tc>
          <w:tcPr>
            <w:tcW w:w="1000" w:type="pct"/>
            <w:gridSpan w:val="3"/>
            <w:tcBorders>
              <w:bottom w:val="single" w:sz="2" w:space="0" w:color="65B36B"/>
              <w:right w:val="single" w:sz="2" w:space="0" w:color="65B36B"/>
            </w:tcBorders>
            <w:shd w:val="clear" w:color="auto" w:fill="65B36B"/>
            <w:vAlign w:val="center"/>
          </w:tcPr>
          <w:p w:rsidR="006840FF" w:rsidRPr="00C649B8" w:rsidRDefault="006840FF" w:rsidP="005345E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649B8">
              <w:rPr>
                <w:b/>
                <w:bCs/>
                <w:color w:val="FFFFFF" w:themeColor="background1"/>
                <w:sz w:val="24"/>
                <w:szCs w:val="24"/>
              </w:rPr>
              <w:t>Salesperson</w:t>
            </w:r>
          </w:p>
        </w:tc>
        <w:tc>
          <w:tcPr>
            <w:tcW w:w="1835" w:type="pct"/>
            <w:gridSpan w:val="2"/>
            <w:tcBorders>
              <w:left w:val="single" w:sz="2" w:space="0" w:color="65B36B"/>
              <w:bottom w:val="single" w:sz="2" w:space="0" w:color="65B36B"/>
              <w:right w:val="single" w:sz="2" w:space="0" w:color="65B36B"/>
            </w:tcBorders>
            <w:shd w:val="clear" w:color="auto" w:fill="65B36B"/>
            <w:vAlign w:val="center"/>
          </w:tcPr>
          <w:p w:rsidR="006840FF" w:rsidRPr="00C649B8" w:rsidRDefault="006840FF" w:rsidP="006D337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649B8">
              <w:rPr>
                <w:b/>
                <w:bCs/>
                <w:color w:val="FFFFFF" w:themeColor="background1"/>
                <w:sz w:val="24"/>
                <w:szCs w:val="24"/>
              </w:rPr>
              <w:t>Job</w:t>
            </w:r>
          </w:p>
        </w:tc>
        <w:tc>
          <w:tcPr>
            <w:tcW w:w="1000" w:type="pct"/>
            <w:tcBorders>
              <w:left w:val="single" w:sz="2" w:space="0" w:color="65B36B"/>
              <w:bottom w:val="single" w:sz="2" w:space="0" w:color="65B36B"/>
              <w:right w:val="single" w:sz="2" w:space="0" w:color="65B36B"/>
            </w:tcBorders>
            <w:shd w:val="clear" w:color="auto" w:fill="65B36B"/>
            <w:vAlign w:val="center"/>
          </w:tcPr>
          <w:p w:rsidR="006840FF" w:rsidRPr="00C649B8" w:rsidRDefault="006840FF" w:rsidP="006D337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649B8">
              <w:rPr>
                <w:b/>
                <w:bCs/>
                <w:color w:val="FFFFFF" w:themeColor="background1"/>
                <w:sz w:val="24"/>
                <w:szCs w:val="24"/>
              </w:rPr>
              <w:t>Payment Form</w:t>
            </w:r>
          </w:p>
        </w:tc>
        <w:tc>
          <w:tcPr>
            <w:tcW w:w="1165" w:type="pct"/>
            <w:tcBorders>
              <w:left w:val="single" w:sz="2" w:space="0" w:color="65B36B"/>
              <w:bottom w:val="single" w:sz="2" w:space="0" w:color="65B36B"/>
            </w:tcBorders>
            <w:shd w:val="clear" w:color="auto" w:fill="65B36B"/>
            <w:vAlign w:val="center"/>
          </w:tcPr>
          <w:p w:rsidR="006840FF" w:rsidRPr="00C649B8" w:rsidRDefault="006840FF" w:rsidP="006D337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649B8">
              <w:rPr>
                <w:b/>
                <w:bCs/>
                <w:color w:val="FFFFFF" w:themeColor="background1"/>
                <w:sz w:val="24"/>
                <w:szCs w:val="24"/>
              </w:rPr>
              <w:t>Due Date</w:t>
            </w:r>
          </w:p>
        </w:tc>
      </w:tr>
      <w:tr w:rsidR="00140C32" w:rsidRPr="00140C32" w:rsidTr="002D671B">
        <w:trPr>
          <w:trHeight w:val="561"/>
        </w:trPr>
        <w:tc>
          <w:tcPr>
            <w:tcW w:w="1000" w:type="pct"/>
            <w:gridSpan w:val="3"/>
            <w:tcBorders>
              <w:top w:val="single" w:sz="2" w:space="0" w:color="65B36B"/>
              <w:left w:val="single" w:sz="2" w:space="0" w:color="65B36B"/>
              <w:bottom w:val="single" w:sz="2" w:space="0" w:color="65B36B"/>
              <w:right w:val="single" w:sz="2" w:space="0" w:color="65B36B"/>
            </w:tcBorders>
            <w:shd w:val="clear" w:color="auto" w:fill="auto"/>
            <w:vAlign w:val="center"/>
          </w:tcPr>
          <w:p w:rsidR="006840FF" w:rsidRPr="00140C32" w:rsidRDefault="006840FF" w:rsidP="005345EE">
            <w:pPr>
              <w:jc w:val="center"/>
              <w:rPr>
                <w:b/>
                <w:bCs/>
                <w:color w:val="65B36B"/>
                <w:sz w:val="24"/>
                <w:szCs w:val="24"/>
              </w:rPr>
            </w:pPr>
            <w:r w:rsidRPr="00140C32">
              <w:rPr>
                <w:b/>
                <w:bCs/>
                <w:color w:val="65B36B"/>
                <w:sz w:val="24"/>
                <w:szCs w:val="24"/>
              </w:rPr>
              <w:t>-</w:t>
            </w:r>
          </w:p>
        </w:tc>
        <w:tc>
          <w:tcPr>
            <w:tcW w:w="1835" w:type="pct"/>
            <w:gridSpan w:val="2"/>
            <w:tcBorders>
              <w:top w:val="single" w:sz="2" w:space="0" w:color="65B36B"/>
              <w:left w:val="single" w:sz="2" w:space="0" w:color="65B36B"/>
              <w:bottom w:val="single" w:sz="2" w:space="0" w:color="65B36B"/>
              <w:right w:val="single" w:sz="2" w:space="0" w:color="65B36B"/>
            </w:tcBorders>
            <w:shd w:val="clear" w:color="auto" w:fill="auto"/>
            <w:vAlign w:val="center"/>
          </w:tcPr>
          <w:p w:rsidR="006840FF" w:rsidRPr="00140C32" w:rsidRDefault="006840FF" w:rsidP="006840FF">
            <w:pPr>
              <w:jc w:val="center"/>
              <w:rPr>
                <w:b/>
                <w:bCs/>
                <w:color w:val="65B36B"/>
                <w:sz w:val="24"/>
                <w:szCs w:val="24"/>
              </w:rPr>
            </w:pPr>
            <w:r w:rsidRPr="00140C32">
              <w:rPr>
                <w:b/>
                <w:bCs/>
                <w:color w:val="65B36B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single" w:sz="2" w:space="0" w:color="65B36B"/>
              <w:left w:val="single" w:sz="2" w:space="0" w:color="65B36B"/>
              <w:bottom w:val="single" w:sz="2" w:space="0" w:color="65B36B"/>
              <w:right w:val="single" w:sz="2" w:space="0" w:color="65B36B"/>
            </w:tcBorders>
            <w:shd w:val="clear" w:color="auto" w:fill="auto"/>
            <w:vAlign w:val="center"/>
          </w:tcPr>
          <w:p w:rsidR="006840FF" w:rsidRPr="00140C32" w:rsidRDefault="006840FF" w:rsidP="006840FF">
            <w:pPr>
              <w:jc w:val="center"/>
              <w:rPr>
                <w:b/>
                <w:bCs/>
                <w:color w:val="65B36B"/>
                <w:sz w:val="24"/>
                <w:szCs w:val="24"/>
              </w:rPr>
            </w:pPr>
            <w:r w:rsidRPr="00140C32">
              <w:rPr>
                <w:b/>
                <w:bCs/>
                <w:color w:val="65B36B"/>
                <w:sz w:val="24"/>
                <w:szCs w:val="24"/>
              </w:rPr>
              <w:t>-</w:t>
            </w:r>
          </w:p>
        </w:tc>
        <w:tc>
          <w:tcPr>
            <w:tcW w:w="1165" w:type="pct"/>
            <w:tcBorders>
              <w:top w:val="single" w:sz="2" w:space="0" w:color="65B36B"/>
              <w:left w:val="single" w:sz="2" w:space="0" w:color="65B36B"/>
              <w:bottom w:val="single" w:sz="2" w:space="0" w:color="65B36B"/>
              <w:right w:val="single" w:sz="2" w:space="0" w:color="65B36B"/>
            </w:tcBorders>
            <w:shd w:val="clear" w:color="auto" w:fill="auto"/>
            <w:vAlign w:val="center"/>
          </w:tcPr>
          <w:p w:rsidR="006840FF" w:rsidRPr="00140C32" w:rsidRDefault="006840FF" w:rsidP="006840FF">
            <w:pPr>
              <w:jc w:val="center"/>
              <w:rPr>
                <w:b/>
                <w:bCs/>
                <w:color w:val="65B36B"/>
                <w:sz w:val="24"/>
                <w:szCs w:val="24"/>
              </w:rPr>
            </w:pPr>
            <w:r w:rsidRPr="00140C32">
              <w:rPr>
                <w:b/>
                <w:bCs/>
                <w:color w:val="65B36B"/>
                <w:sz w:val="24"/>
                <w:szCs w:val="24"/>
              </w:rPr>
              <w:t>-</w:t>
            </w:r>
          </w:p>
        </w:tc>
      </w:tr>
      <w:tr w:rsidR="00140C32" w:rsidRPr="00140C32" w:rsidTr="002C100D">
        <w:trPr>
          <w:trHeight w:val="569"/>
        </w:trPr>
        <w:tc>
          <w:tcPr>
            <w:tcW w:w="5000" w:type="pct"/>
            <w:gridSpan w:val="7"/>
            <w:tcBorders>
              <w:top w:val="single" w:sz="2" w:space="0" w:color="65B36B"/>
              <w:bottom w:val="single" w:sz="2" w:space="0" w:color="65B36B"/>
            </w:tcBorders>
            <w:shd w:val="clear" w:color="auto" w:fill="auto"/>
            <w:vAlign w:val="center"/>
          </w:tcPr>
          <w:p w:rsidR="003B1199" w:rsidRPr="00140C32" w:rsidRDefault="003B1199" w:rsidP="00F00FAA">
            <w:pPr>
              <w:jc w:val="center"/>
              <w:rPr>
                <w:color w:val="65B36B"/>
                <w:sz w:val="24"/>
                <w:szCs w:val="24"/>
              </w:rPr>
            </w:pPr>
          </w:p>
        </w:tc>
      </w:tr>
      <w:tr w:rsidR="00140C32" w:rsidRPr="00140C32" w:rsidTr="00435EEF">
        <w:trPr>
          <w:trHeight w:val="561"/>
        </w:trPr>
        <w:tc>
          <w:tcPr>
            <w:tcW w:w="918" w:type="pct"/>
            <w:tcBorders>
              <w:top w:val="single" w:sz="2" w:space="0" w:color="65B36B"/>
              <w:left w:val="single" w:sz="2" w:space="0" w:color="65B36B"/>
            </w:tcBorders>
            <w:shd w:val="clear" w:color="auto" w:fill="65B36B"/>
            <w:vAlign w:val="center"/>
          </w:tcPr>
          <w:p w:rsidR="00C9418B" w:rsidRPr="00C649B8" w:rsidRDefault="00C9418B" w:rsidP="00C9418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649B8">
              <w:rPr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917" w:type="pct"/>
            <w:gridSpan w:val="4"/>
            <w:tcBorders>
              <w:top w:val="single" w:sz="2" w:space="0" w:color="65B36B"/>
            </w:tcBorders>
            <w:shd w:val="clear" w:color="auto" w:fill="65B36B"/>
            <w:vAlign w:val="center"/>
          </w:tcPr>
          <w:p w:rsidR="00C9418B" w:rsidRPr="00C649B8" w:rsidRDefault="00C9418B" w:rsidP="00C9418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649B8">
              <w:rPr>
                <w:b/>
                <w:bCs/>
                <w:color w:val="FFFFFF" w:themeColor="background1"/>
                <w:sz w:val="24"/>
                <w:szCs w:val="24"/>
              </w:rPr>
              <w:t>Service Description</w:t>
            </w:r>
          </w:p>
        </w:tc>
        <w:tc>
          <w:tcPr>
            <w:tcW w:w="1000" w:type="pct"/>
            <w:tcBorders>
              <w:top w:val="single" w:sz="2" w:space="0" w:color="65B36B"/>
            </w:tcBorders>
            <w:shd w:val="clear" w:color="auto" w:fill="65B36B"/>
            <w:vAlign w:val="center"/>
          </w:tcPr>
          <w:p w:rsidR="00C9418B" w:rsidRPr="00C649B8" w:rsidRDefault="00C9418B" w:rsidP="00F00FA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649B8">
              <w:rPr>
                <w:b/>
                <w:bCs/>
                <w:color w:val="FFFFFF" w:themeColor="background1"/>
                <w:sz w:val="24"/>
                <w:szCs w:val="24"/>
              </w:rPr>
              <w:t>Hours Total</w:t>
            </w:r>
          </w:p>
        </w:tc>
        <w:tc>
          <w:tcPr>
            <w:tcW w:w="1165" w:type="pct"/>
            <w:tcBorders>
              <w:top w:val="single" w:sz="2" w:space="0" w:color="65B36B"/>
              <w:right w:val="single" w:sz="2" w:space="0" w:color="65B36B"/>
            </w:tcBorders>
            <w:shd w:val="clear" w:color="auto" w:fill="65B36B"/>
            <w:vAlign w:val="center"/>
          </w:tcPr>
          <w:p w:rsidR="00C9418B" w:rsidRPr="00C649B8" w:rsidRDefault="00C9418B" w:rsidP="00F00FA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649B8">
              <w:rPr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140C32" w:rsidRPr="00140C32" w:rsidTr="00435EEF">
        <w:trPr>
          <w:trHeight w:val="470"/>
        </w:trPr>
        <w:tc>
          <w:tcPr>
            <w:tcW w:w="918" w:type="pct"/>
            <w:tcBorders>
              <w:left w:val="single" w:sz="2" w:space="0" w:color="65B36B"/>
            </w:tcBorders>
            <w:shd w:val="clear" w:color="auto" w:fill="auto"/>
            <w:vAlign w:val="center"/>
          </w:tcPr>
          <w:p w:rsidR="00C9418B" w:rsidRPr="00140C32" w:rsidRDefault="00C9418B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0</w:t>
            </w:r>
          </w:p>
        </w:tc>
        <w:tc>
          <w:tcPr>
            <w:tcW w:w="1917" w:type="pct"/>
            <w:gridSpan w:val="4"/>
            <w:shd w:val="clear" w:color="auto" w:fill="auto"/>
            <w:vAlign w:val="center"/>
          </w:tcPr>
          <w:p w:rsidR="00C9418B" w:rsidRPr="00140C32" w:rsidRDefault="00C9418B" w:rsidP="00C9418B">
            <w:pPr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XYZ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9418B" w:rsidRPr="00140C32" w:rsidRDefault="00C9418B" w:rsidP="00F00FAA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0</w:t>
            </w:r>
          </w:p>
        </w:tc>
        <w:tc>
          <w:tcPr>
            <w:tcW w:w="1165" w:type="pct"/>
            <w:tcBorders>
              <w:right w:val="single" w:sz="2" w:space="0" w:color="65B36B"/>
            </w:tcBorders>
            <w:shd w:val="clear" w:color="auto" w:fill="auto"/>
            <w:vAlign w:val="center"/>
          </w:tcPr>
          <w:p w:rsidR="00C9418B" w:rsidRPr="00140C32" w:rsidRDefault="00C9418B" w:rsidP="00F00FAA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$0.00</w:t>
            </w:r>
          </w:p>
        </w:tc>
      </w:tr>
      <w:tr w:rsidR="00140C32" w:rsidRPr="00140C32" w:rsidTr="00435EEF">
        <w:trPr>
          <w:trHeight w:val="470"/>
        </w:trPr>
        <w:tc>
          <w:tcPr>
            <w:tcW w:w="918" w:type="pct"/>
            <w:tcBorders>
              <w:left w:val="single" w:sz="2" w:space="0" w:color="65B36B"/>
            </w:tcBorders>
            <w:shd w:val="clear" w:color="auto" w:fill="F6FCF6"/>
            <w:vAlign w:val="center"/>
          </w:tcPr>
          <w:p w:rsidR="00C9418B" w:rsidRPr="00140C32" w:rsidRDefault="00C9418B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0</w:t>
            </w:r>
          </w:p>
        </w:tc>
        <w:tc>
          <w:tcPr>
            <w:tcW w:w="1917" w:type="pct"/>
            <w:gridSpan w:val="4"/>
            <w:shd w:val="clear" w:color="auto" w:fill="F6FCF6"/>
            <w:vAlign w:val="center"/>
          </w:tcPr>
          <w:p w:rsidR="00C9418B" w:rsidRPr="00140C32" w:rsidRDefault="00C9418B" w:rsidP="00C9418B">
            <w:pPr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XYZ</w:t>
            </w:r>
          </w:p>
        </w:tc>
        <w:tc>
          <w:tcPr>
            <w:tcW w:w="1000" w:type="pct"/>
            <w:shd w:val="clear" w:color="auto" w:fill="F6FCF6"/>
            <w:vAlign w:val="center"/>
          </w:tcPr>
          <w:p w:rsidR="00C9418B" w:rsidRPr="00140C32" w:rsidRDefault="00C9418B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0</w:t>
            </w:r>
          </w:p>
        </w:tc>
        <w:tc>
          <w:tcPr>
            <w:tcW w:w="1165" w:type="pct"/>
            <w:tcBorders>
              <w:right w:val="single" w:sz="2" w:space="0" w:color="65B36B"/>
            </w:tcBorders>
            <w:shd w:val="clear" w:color="auto" w:fill="F6FCF6"/>
            <w:vAlign w:val="center"/>
          </w:tcPr>
          <w:p w:rsidR="00C9418B" w:rsidRPr="00140C32" w:rsidRDefault="00C9418B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$0.00</w:t>
            </w:r>
          </w:p>
        </w:tc>
      </w:tr>
      <w:tr w:rsidR="00140C32" w:rsidRPr="00140C32" w:rsidTr="00435EEF">
        <w:trPr>
          <w:trHeight w:val="470"/>
        </w:trPr>
        <w:tc>
          <w:tcPr>
            <w:tcW w:w="918" w:type="pct"/>
            <w:tcBorders>
              <w:left w:val="single" w:sz="2" w:space="0" w:color="65B36B"/>
            </w:tcBorders>
            <w:shd w:val="clear" w:color="auto" w:fill="auto"/>
            <w:vAlign w:val="center"/>
          </w:tcPr>
          <w:p w:rsidR="00C9418B" w:rsidRPr="00140C32" w:rsidRDefault="00C9418B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0</w:t>
            </w:r>
          </w:p>
        </w:tc>
        <w:tc>
          <w:tcPr>
            <w:tcW w:w="1917" w:type="pct"/>
            <w:gridSpan w:val="4"/>
            <w:shd w:val="clear" w:color="auto" w:fill="auto"/>
            <w:vAlign w:val="center"/>
          </w:tcPr>
          <w:p w:rsidR="00C9418B" w:rsidRPr="00140C32" w:rsidRDefault="00C9418B" w:rsidP="00C9418B">
            <w:pPr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XYZ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9418B" w:rsidRPr="00140C32" w:rsidRDefault="00C9418B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0</w:t>
            </w:r>
          </w:p>
        </w:tc>
        <w:tc>
          <w:tcPr>
            <w:tcW w:w="1165" w:type="pct"/>
            <w:tcBorders>
              <w:right w:val="single" w:sz="2" w:space="0" w:color="65B36B"/>
            </w:tcBorders>
            <w:shd w:val="clear" w:color="auto" w:fill="auto"/>
            <w:vAlign w:val="center"/>
          </w:tcPr>
          <w:p w:rsidR="00C9418B" w:rsidRPr="00140C32" w:rsidRDefault="00C9418B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$0.00</w:t>
            </w:r>
          </w:p>
        </w:tc>
      </w:tr>
      <w:tr w:rsidR="00140C32" w:rsidRPr="00140C32" w:rsidTr="00435EEF">
        <w:trPr>
          <w:trHeight w:val="470"/>
        </w:trPr>
        <w:tc>
          <w:tcPr>
            <w:tcW w:w="918" w:type="pct"/>
            <w:tcBorders>
              <w:left w:val="single" w:sz="2" w:space="0" w:color="65B36B"/>
            </w:tcBorders>
            <w:shd w:val="clear" w:color="auto" w:fill="F6FCF6"/>
            <w:vAlign w:val="center"/>
          </w:tcPr>
          <w:p w:rsidR="00C9418B" w:rsidRPr="00140C32" w:rsidRDefault="00C9418B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0</w:t>
            </w:r>
          </w:p>
        </w:tc>
        <w:tc>
          <w:tcPr>
            <w:tcW w:w="1917" w:type="pct"/>
            <w:gridSpan w:val="4"/>
            <w:shd w:val="clear" w:color="auto" w:fill="F6FCF6"/>
            <w:vAlign w:val="center"/>
          </w:tcPr>
          <w:p w:rsidR="00C9418B" w:rsidRPr="00140C32" w:rsidRDefault="00C9418B" w:rsidP="00C9418B">
            <w:pPr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XYZ</w:t>
            </w:r>
          </w:p>
        </w:tc>
        <w:tc>
          <w:tcPr>
            <w:tcW w:w="1000" w:type="pct"/>
            <w:shd w:val="clear" w:color="auto" w:fill="F6FCF6"/>
            <w:vAlign w:val="center"/>
          </w:tcPr>
          <w:p w:rsidR="00C9418B" w:rsidRPr="00140C32" w:rsidRDefault="00C9418B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0</w:t>
            </w:r>
          </w:p>
        </w:tc>
        <w:tc>
          <w:tcPr>
            <w:tcW w:w="1165" w:type="pct"/>
            <w:tcBorders>
              <w:right w:val="single" w:sz="2" w:space="0" w:color="65B36B"/>
            </w:tcBorders>
            <w:shd w:val="clear" w:color="auto" w:fill="F6FCF6"/>
            <w:vAlign w:val="center"/>
          </w:tcPr>
          <w:p w:rsidR="00C9418B" w:rsidRPr="00140C32" w:rsidRDefault="00C9418B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$0.00</w:t>
            </w:r>
          </w:p>
        </w:tc>
      </w:tr>
      <w:tr w:rsidR="00140C32" w:rsidRPr="00140C32" w:rsidTr="00435EEF">
        <w:trPr>
          <w:trHeight w:val="470"/>
        </w:trPr>
        <w:tc>
          <w:tcPr>
            <w:tcW w:w="918" w:type="pct"/>
            <w:tcBorders>
              <w:left w:val="single" w:sz="2" w:space="0" w:color="65B36B"/>
            </w:tcBorders>
            <w:shd w:val="clear" w:color="auto" w:fill="auto"/>
            <w:vAlign w:val="center"/>
          </w:tcPr>
          <w:p w:rsidR="00C9418B" w:rsidRPr="00140C32" w:rsidRDefault="00C9418B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0</w:t>
            </w:r>
          </w:p>
        </w:tc>
        <w:tc>
          <w:tcPr>
            <w:tcW w:w="1917" w:type="pct"/>
            <w:gridSpan w:val="4"/>
            <w:shd w:val="clear" w:color="auto" w:fill="auto"/>
            <w:vAlign w:val="center"/>
          </w:tcPr>
          <w:p w:rsidR="00C9418B" w:rsidRPr="00140C32" w:rsidRDefault="00C9418B" w:rsidP="00C9418B">
            <w:pPr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XYZ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9418B" w:rsidRPr="00140C32" w:rsidRDefault="00C9418B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0</w:t>
            </w:r>
          </w:p>
        </w:tc>
        <w:tc>
          <w:tcPr>
            <w:tcW w:w="1165" w:type="pct"/>
            <w:tcBorders>
              <w:right w:val="single" w:sz="2" w:space="0" w:color="65B36B"/>
            </w:tcBorders>
            <w:shd w:val="clear" w:color="auto" w:fill="auto"/>
            <w:vAlign w:val="center"/>
          </w:tcPr>
          <w:p w:rsidR="00C9418B" w:rsidRPr="00140C32" w:rsidRDefault="00C9418B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$0.00</w:t>
            </w:r>
          </w:p>
        </w:tc>
      </w:tr>
      <w:tr w:rsidR="00140C32" w:rsidRPr="00140C32" w:rsidTr="00435EEF">
        <w:trPr>
          <w:trHeight w:val="509"/>
        </w:trPr>
        <w:tc>
          <w:tcPr>
            <w:tcW w:w="2835" w:type="pct"/>
            <w:gridSpan w:val="5"/>
            <w:vMerge w:val="restart"/>
            <w:tcBorders>
              <w:left w:val="single" w:sz="2" w:space="0" w:color="65B36B"/>
            </w:tcBorders>
            <w:shd w:val="clear" w:color="auto" w:fill="auto"/>
            <w:vAlign w:val="center"/>
          </w:tcPr>
          <w:p w:rsidR="005962A3" w:rsidRPr="00140C32" w:rsidRDefault="005962A3" w:rsidP="00C9418B">
            <w:pPr>
              <w:rPr>
                <w:b/>
                <w:bCs/>
                <w:color w:val="65B36B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6FCF6"/>
            <w:vAlign w:val="center"/>
          </w:tcPr>
          <w:p w:rsidR="005962A3" w:rsidRPr="00140C32" w:rsidRDefault="005962A3" w:rsidP="00C9418B">
            <w:pPr>
              <w:ind w:right="344"/>
              <w:jc w:val="right"/>
              <w:rPr>
                <w:b/>
                <w:bCs/>
                <w:color w:val="65B36B"/>
                <w:sz w:val="24"/>
                <w:szCs w:val="24"/>
              </w:rPr>
            </w:pPr>
            <w:r w:rsidRPr="00140C32">
              <w:rPr>
                <w:b/>
                <w:bCs/>
                <w:color w:val="65B36B"/>
                <w:sz w:val="24"/>
                <w:szCs w:val="24"/>
              </w:rPr>
              <w:t>Sub Total</w:t>
            </w:r>
          </w:p>
        </w:tc>
        <w:tc>
          <w:tcPr>
            <w:tcW w:w="1165" w:type="pct"/>
            <w:tcBorders>
              <w:right w:val="single" w:sz="2" w:space="0" w:color="65B36B"/>
            </w:tcBorders>
            <w:shd w:val="clear" w:color="auto" w:fill="F6FCF6"/>
            <w:vAlign w:val="center"/>
          </w:tcPr>
          <w:p w:rsidR="005962A3" w:rsidRPr="00140C32" w:rsidRDefault="005962A3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$0.00</w:t>
            </w:r>
          </w:p>
        </w:tc>
      </w:tr>
      <w:tr w:rsidR="00140C32" w:rsidRPr="00140C32" w:rsidTr="00435EEF">
        <w:trPr>
          <w:trHeight w:val="490"/>
        </w:trPr>
        <w:tc>
          <w:tcPr>
            <w:tcW w:w="2835" w:type="pct"/>
            <w:gridSpan w:val="5"/>
            <w:vMerge/>
            <w:tcBorders>
              <w:left w:val="single" w:sz="2" w:space="0" w:color="65B36B"/>
            </w:tcBorders>
            <w:shd w:val="clear" w:color="auto" w:fill="auto"/>
            <w:vAlign w:val="center"/>
          </w:tcPr>
          <w:p w:rsidR="005962A3" w:rsidRPr="00140C32" w:rsidRDefault="005962A3" w:rsidP="00C9418B">
            <w:pPr>
              <w:rPr>
                <w:b/>
                <w:bCs/>
                <w:color w:val="65B36B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6FCF6"/>
            <w:vAlign w:val="center"/>
          </w:tcPr>
          <w:p w:rsidR="005962A3" w:rsidRPr="00140C32" w:rsidRDefault="005962A3" w:rsidP="00C9418B">
            <w:pPr>
              <w:ind w:right="344"/>
              <w:jc w:val="right"/>
              <w:rPr>
                <w:b/>
                <w:bCs/>
                <w:color w:val="65B36B"/>
                <w:sz w:val="24"/>
                <w:szCs w:val="24"/>
              </w:rPr>
            </w:pPr>
            <w:r w:rsidRPr="00140C32">
              <w:rPr>
                <w:b/>
                <w:bCs/>
                <w:color w:val="65B36B"/>
                <w:sz w:val="24"/>
                <w:szCs w:val="24"/>
              </w:rPr>
              <w:t>Sales Tax</w:t>
            </w:r>
          </w:p>
        </w:tc>
        <w:tc>
          <w:tcPr>
            <w:tcW w:w="1165" w:type="pct"/>
            <w:tcBorders>
              <w:right w:val="single" w:sz="2" w:space="0" w:color="65B36B"/>
            </w:tcBorders>
            <w:shd w:val="clear" w:color="auto" w:fill="F6FCF6"/>
            <w:vAlign w:val="center"/>
          </w:tcPr>
          <w:p w:rsidR="005962A3" w:rsidRPr="00140C32" w:rsidRDefault="005962A3" w:rsidP="00C9418B">
            <w:pPr>
              <w:jc w:val="center"/>
              <w:rPr>
                <w:color w:val="65B36B"/>
                <w:sz w:val="24"/>
                <w:szCs w:val="24"/>
              </w:rPr>
            </w:pPr>
            <w:r w:rsidRPr="00140C32">
              <w:rPr>
                <w:color w:val="65B36B"/>
                <w:sz w:val="24"/>
                <w:szCs w:val="24"/>
              </w:rPr>
              <w:t>$0.00</w:t>
            </w:r>
          </w:p>
        </w:tc>
      </w:tr>
      <w:tr w:rsidR="00140C32" w:rsidRPr="00140C32" w:rsidTr="00435EEF">
        <w:trPr>
          <w:trHeight w:val="561"/>
        </w:trPr>
        <w:tc>
          <w:tcPr>
            <w:tcW w:w="2835" w:type="pct"/>
            <w:gridSpan w:val="5"/>
            <w:vMerge/>
            <w:tcBorders>
              <w:left w:val="single" w:sz="2" w:space="0" w:color="65B36B"/>
              <w:bottom w:val="single" w:sz="2" w:space="0" w:color="65B36B"/>
            </w:tcBorders>
            <w:shd w:val="clear" w:color="auto" w:fill="auto"/>
            <w:vAlign w:val="center"/>
          </w:tcPr>
          <w:p w:rsidR="005962A3" w:rsidRPr="00140C32" w:rsidRDefault="005962A3" w:rsidP="00C9418B">
            <w:pPr>
              <w:rPr>
                <w:b/>
                <w:bCs/>
                <w:color w:val="65B36B"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2" w:space="0" w:color="65B36B"/>
            </w:tcBorders>
            <w:shd w:val="clear" w:color="auto" w:fill="65B36B"/>
            <w:vAlign w:val="center"/>
          </w:tcPr>
          <w:p w:rsidR="005962A3" w:rsidRPr="00C649B8" w:rsidRDefault="005962A3" w:rsidP="00C9418B">
            <w:pPr>
              <w:ind w:right="344"/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649B8">
              <w:rPr>
                <w:b/>
                <w:bCs/>
                <w:color w:val="FFFFFF" w:themeColor="background1"/>
                <w:sz w:val="24"/>
                <w:szCs w:val="24"/>
              </w:rPr>
              <w:t>Grand Total</w:t>
            </w:r>
          </w:p>
        </w:tc>
        <w:tc>
          <w:tcPr>
            <w:tcW w:w="1165" w:type="pct"/>
            <w:tcBorders>
              <w:bottom w:val="single" w:sz="2" w:space="0" w:color="65B36B"/>
              <w:right w:val="single" w:sz="2" w:space="0" w:color="65B36B"/>
            </w:tcBorders>
            <w:shd w:val="clear" w:color="auto" w:fill="65B36B"/>
            <w:vAlign w:val="center"/>
          </w:tcPr>
          <w:p w:rsidR="005962A3" w:rsidRPr="00C649B8" w:rsidRDefault="005962A3" w:rsidP="00C9418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649B8">
              <w:rPr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140C32" w:rsidRPr="00140C32" w:rsidTr="00435EEF">
        <w:trPr>
          <w:trHeight w:val="586"/>
        </w:trPr>
        <w:tc>
          <w:tcPr>
            <w:tcW w:w="5000" w:type="pct"/>
            <w:gridSpan w:val="7"/>
            <w:tcBorders>
              <w:top w:val="single" w:sz="2" w:space="0" w:color="65B36B"/>
            </w:tcBorders>
            <w:shd w:val="clear" w:color="auto" w:fill="auto"/>
            <w:vAlign w:val="center"/>
          </w:tcPr>
          <w:p w:rsidR="00C162D5" w:rsidRPr="00140C32" w:rsidRDefault="00C162D5" w:rsidP="00AA65CE">
            <w:pPr>
              <w:jc w:val="center"/>
              <w:rPr>
                <w:b/>
                <w:bCs/>
                <w:color w:val="65B36B"/>
                <w:sz w:val="24"/>
                <w:szCs w:val="24"/>
              </w:rPr>
            </w:pPr>
          </w:p>
        </w:tc>
      </w:tr>
      <w:tr w:rsidR="00140C32" w:rsidRPr="00140C32" w:rsidTr="000272AC">
        <w:trPr>
          <w:trHeight w:val="104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AA65CE" w:rsidRPr="00140C32" w:rsidRDefault="005962A3" w:rsidP="004F63A8">
            <w:pPr>
              <w:spacing w:line="276" w:lineRule="auto"/>
              <w:rPr>
                <w:color w:val="65B36B"/>
              </w:rPr>
            </w:pPr>
            <w:r w:rsidRPr="00140C32">
              <w:rPr>
                <w:color w:val="65B36B"/>
                <w:sz w:val="24"/>
                <w:szCs w:val="24"/>
              </w:rPr>
              <w:t xml:space="preserve">If you have any questions concerning this quote, please contact </w:t>
            </w:r>
            <w:sdt>
              <w:sdtPr>
                <w:rPr>
                  <w:color w:val="65B36B"/>
                </w:rPr>
                <w:id w:val="-692927893"/>
                <w:placeholder>
                  <w:docPart w:val="DDBAA745B0BC4BFCADE98471E1625735"/>
                </w:placeholder>
                <w:showingPlcHdr/>
              </w:sdtPr>
              <w:sdtEndPr>
                <w:rPr>
                  <w:b/>
                  <w:bCs/>
                  <w:sz w:val="24"/>
                  <w:szCs w:val="24"/>
                </w:rPr>
              </w:sdtEndPr>
              <w:sdtContent>
                <w:r w:rsidRPr="00140C32">
                  <w:rPr>
                    <w:rStyle w:val="PlaceholderText"/>
                    <w:b/>
                    <w:bCs/>
                    <w:color w:val="65B36B"/>
                    <w:sz w:val="24"/>
                    <w:szCs w:val="24"/>
                    <w:shd w:val="clear" w:color="auto" w:fill="FCFEFC"/>
                  </w:rPr>
                  <w:t>(Contact personal)</w:t>
                </w:r>
              </w:sdtContent>
            </w:sdt>
            <w:r w:rsidRPr="00140C32">
              <w:rPr>
                <w:b/>
                <w:bCs/>
                <w:color w:val="65B36B"/>
                <w:sz w:val="24"/>
                <w:szCs w:val="24"/>
              </w:rPr>
              <w:t xml:space="preserve">, </w:t>
            </w:r>
            <w:sdt>
              <w:sdtPr>
                <w:rPr>
                  <w:b/>
                  <w:bCs/>
                  <w:color w:val="65B36B"/>
                  <w:sz w:val="24"/>
                  <w:szCs w:val="24"/>
                </w:rPr>
                <w:id w:val="-67511192"/>
                <w:placeholder>
                  <w:docPart w:val="AAC66E82514747B1B7AF6AA24D07FC6D"/>
                </w:placeholder>
                <w:showingPlcHdr/>
              </w:sdtPr>
              <w:sdtEndPr/>
              <w:sdtContent>
                <w:r w:rsidRPr="00140C32">
                  <w:rPr>
                    <w:rStyle w:val="PlaceholderText"/>
                    <w:b/>
                    <w:bCs/>
                    <w:color w:val="65B36B"/>
                    <w:sz w:val="24"/>
                    <w:szCs w:val="24"/>
                    <w:shd w:val="clear" w:color="auto" w:fill="FCFEFC"/>
                  </w:rPr>
                  <w:t>(Contact Number)</w:t>
                </w:r>
              </w:sdtContent>
            </w:sdt>
            <w:r w:rsidRPr="00140C32">
              <w:rPr>
                <w:b/>
                <w:bCs/>
                <w:color w:val="65B36B"/>
                <w:sz w:val="24"/>
                <w:szCs w:val="24"/>
              </w:rPr>
              <w:t xml:space="preserve">, </w:t>
            </w:r>
            <w:sdt>
              <w:sdtPr>
                <w:rPr>
                  <w:b/>
                  <w:bCs/>
                  <w:color w:val="65B36B"/>
                  <w:sz w:val="24"/>
                  <w:szCs w:val="24"/>
                </w:rPr>
                <w:id w:val="-433673593"/>
                <w:placeholder>
                  <w:docPart w:val="633822F6921741D7AF445950447717F4"/>
                </w:placeholder>
                <w:showingPlcHdr/>
              </w:sdtPr>
              <w:sdtEndPr/>
              <w:sdtContent>
                <w:r w:rsidRPr="00140C32">
                  <w:rPr>
                    <w:rStyle w:val="PlaceholderText"/>
                    <w:b/>
                    <w:bCs/>
                    <w:color w:val="65B36B"/>
                    <w:sz w:val="24"/>
                    <w:szCs w:val="24"/>
                    <w:shd w:val="clear" w:color="auto" w:fill="FCFEFC"/>
                  </w:rPr>
                  <w:t>(Email Address)</w:t>
                </w:r>
              </w:sdtContent>
            </w:sdt>
          </w:p>
        </w:tc>
      </w:tr>
    </w:tbl>
    <w:p w:rsidR="00537ACB" w:rsidRPr="003457BB" w:rsidRDefault="007A738D" w:rsidP="006F50F8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EBCE10C" wp14:editId="3F127601">
                <wp:simplePos x="0" y="0"/>
                <wp:positionH relativeFrom="column">
                  <wp:posOffset>585627</wp:posOffset>
                </wp:positionH>
                <wp:positionV relativeFrom="paragraph">
                  <wp:posOffset>-626745</wp:posOffset>
                </wp:positionV>
                <wp:extent cx="4845132" cy="144865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132" cy="1448656"/>
                        </a:xfrm>
                        <a:prstGeom prst="rect">
                          <a:avLst/>
                        </a:prstGeom>
                        <a:solidFill>
                          <a:srgbClr val="65B3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F0ADE" id="Rectangle 3" o:spid="_x0000_s1026" style="position:absolute;margin-left:46.1pt;margin-top:-49.35pt;width:381.5pt;height:114.0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" fillcolor="#65b36b" stroked="f" strokeweight="2pt"/>
            </w:pict>
          </mc:Fallback>
        </mc:AlternateContent>
      </w:r>
      <w:r w:rsidR="00AA65CE">
        <w:rPr>
          <w:noProof/>
        </w:rPr>
        <w:t xml:space="preserve"> </w:t>
      </w:r>
    </w:p>
    <w:sectPr w:rsidR="00537ACB" w:rsidRPr="003457BB" w:rsidSect="00140C32">
      <w:headerReference w:type="default" r:id="rId13"/>
      <w:footerReference w:type="default" r:id="rId14"/>
      <w:footerReference w:type="first" r:id="rId15"/>
      <w:pgSz w:w="12240" w:h="15840" w:code="1"/>
      <w:pgMar w:top="0" w:right="1440" w:bottom="2520" w:left="1440" w:header="450" w:footer="864" w:gutter="0"/>
      <w:pgBorders w:offsetFrom="page">
        <w:top w:val="single" w:sz="48" w:space="24" w:color="65B36B"/>
        <w:left w:val="single" w:sz="48" w:space="24" w:color="65B36B"/>
        <w:bottom w:val="single" w:sz="48" w:space="24" w:color="65B36B"/>
        <w:right w:val="single" w:sz="48" w:space="24" w:color="65B36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9D" w:rsidRDefault="0056549D">
      <w:pPr>
        <w:spacing w:after="0" w:line="240" w:lineRule="auto"/>
      </w:pPr>
      <w:r>
        <w:separator/>
      </w:r>
    </w:p>
    <w:p w:rsidR="0056549D" w:rsidRDefault="0056549D"/>
  </w:endnote>
  <w:endnote w:type="continuationSeparator" w:id="0">
    <w:p w:rsidR="0056549D" w:rsidRDefault="0056549D">
      <w:pPr>
        <w:spacing w:after="0" w:line="240" w:lineRule="auto"/>
      </w:pPr>
      <w:r>
        <w:continuationSeparator/>
      </w:r>
    </w:p>
    <w:p w:rsidR="0056549D" w:rsidRDefault="00565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42" w:rsidRDefault="00172E42" w:rsidP="00172E42">
    <w:pPr>
      <w:pStyle w:val="Footer"/>
      <w:jc w:val="right"/>
      <w:rPr>
        <w:color w:val="000000" w:themeColor="text1"/>
      </w:rPr>
    </w:pPr>
    <w:r>
      <w:rPr>
        <w:color w:val="000000" w:themeColor="text1"/>
      </w:rPr>
      <w:t>© quotation-templates.com</w:t>
    </w:r>
  </w:p>
  <w:p w:rsidR="00A406CF" w:rsidRPr="00172E42" w:rsidRDefault="00A406CF" w:rsidP="00172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9D" w:rsidRDefault="0056549D">
      <w:pPr>
        <w:spacing w:after="0" w:line="240" w:lineRule="auto"/>
      </w:pPr>
      <w:r>
        <w:separator/>
      </w:r>
    </w:p>
    <w:p w:rsidR="0056549D" w:rsidRDefault="0056549D"/>
  </w:footnote>
  <w:footnote w:type="continuationSeparator" w:id="0">
    <w:p w:rsidR="0056549D" w:rsidRDefault="0056549D">
      <w:pPr>
        <w:spacing w:after="0" w:line="240" w:lineRule="auto"/>
      </w:pPr>
      <w:r>
        <w:continuationSeparator/>
      </w:r>
    </w:p>
    <w:p w:rsidR="0056549D" w:rsidRDefault="005654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408"/>
    <w:multiLevelType w:val="hybridMultilevel"/>
    <w:tmpl w:val="45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E45"/>
    <w:multiLevelType w:val="hybridMultilevel"/>
    <w:tmpl w:val="4C9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46EB"/>
    <w:rsid w:val="000272AC"/>
    <w:rsid w:val="00031490"/>
    <w:rsid w:val="000370FC"/>
    <w:rsid w:val="0004328C"/>
    <w:rsid w:val="00057D5B"/>
    <w:rsid w:val="000661DA"/>
    <w:rsid w:val="000828F4"/>
    <w:rsid w:val="00092494"/>
    <w:rsid w:val="000947D1"/>
    <w:rsid w:val="000C4E36"/>
    <w:rsid w:val="000C579A"/>
    <w:rsid w:val="000F51EC"/>
    <w:rsid w:val="000F7122"/>
    <w:rsid w:val="00103BC4"/>
    <w:rsid w:val="00113FBC"/>
    <w:rsid w:val="0012231F"/>
    <w:rsid w:val="0013345B"/>
    <w:rsid w:val="00140C32"/>
    <w:rsid w:val="001453B7"/>
    <w:rsid w:val="00163FD7"/>
    <w:rsid w:val="001658ED"/>
    <w:rsid w:val="001700BA"/>
    <w:rsid w:val="00172E42"/>
    <w:rsid w:val="00173DA9"/>
    <w:rsid w:val="00183A41"/>
    <w:rsid w:val="0019141A"/>
    <w:rsid w:val="00192FE5"/>
    <w:rsid w:val="001B4EEF"/>
    <w:rsid w:val="001B689C"/>
    <w:rsid w:val="001C3898"/>
    <w:rsid w:val="001C6635"/>
    <w:rsid w:val="001E049E"/>
    <w:rsid w:val="001E04AD"/>
    <w:rsid w:val="001E242E"/>
    <w:rsid w:val="00200635"/>
    <w:rsid w:val="00232E13"/>
    <w:rsid w:val="002357D2"/>
    <w:rsid w:val="0024161F"/>
    <w:rsid w:val="002424FC"/>
    <w:rsid w:val="00251F36"/>
    <w:rsid w:val="0025435F"/>
    <w:rsid w:val="00254E0D"/>
    <w:rsid w:val="002660F6"/>
    <w:rsid w:val="00266EFB"/>
    <w:rsid w:val="002764F2"/>
    <w:rsid w:val="00277B81"/>
    <w:rsid w:val="00291EF5"/>
    <w:rsid w:val="002B0242"/>
    <w:rsid w:val="002B12B5"/>
    <w:rsid w:val="002C100D"/>
    <w:rsid w:val="002D44ED"/>
    <w:rsid w:val="002D671B"/>
    <w:rsid w:val="002E726D"/>
    <w:rsid w:val="002F23B3"/>
    <w:rsid w:val="002F6143"/>
    <w:rsid w:val="00310578"/>
    <w:rsid w:val="003105EE"/>
    <w:rsid w:val="0032259B"/>
    <w:rsid w:val="00331E78"/>
    <w:rsid w:val="00333AAD"/>
    <w:rsid w:val="00334E87"/>
    <w:rsid w:val="00334F71"/>
    <w:rsid w:val="00337FC9"/>
    <w:rsid w:val="00341ED5"/>
    <w:rsid w:val="003457BB"/>
    <w:rsid w:val="00375879"/>
    <w:rsid w:val="0038000D"/>
    <w:rsid w:val="00384C4C"/>
    <w:rsid w:val="00385ACF"/>
    <w:rsid w:val="0039476A"/>
    <w:rsid w:val="003A2EE2"/>
    <w:rsid w:val="003A3D28"/>
    <w:rsid w:val="003B0AA2"/>
    <w:rsid w:val="003B1199"/>
    <w:rsid w:val="003B2391"/>
    <w:rsid w:val="003B3014"/>
    <w:rsid w:val="003D3D35"/>
    <w:rsid w:val="003E0673"/>
    <w:rsid w:val="003F6C69"/>
    <w:rsid w:val="00403970"/>
    <w:rsid w:val="00421886"/>
    <w:rsid w:val="0042440F"/>
    <w:rsid w:val="004335A4"/>
    <w:rsid w:val="00433D02"/>
    <w:rsid w:val="00435EEF"/>
    <w:rsid w:val="00457729"/>
    <w:rsid w:val="00477474"/>
    <w:rsid w:val="00480B7F"/>
    <w:rsid w:val="004942B4"/>
    <w:rsid w:val="004A1893"/>
    <w:rsid w:val="004A3FFE"/>
    <w:rsid w:val="004B3C14"/>
    <w:rsid w:val="004C4A44"/>
    <w:rsid w:val="004D6D33"/>
    <w:rsid w:val="004E637C"/>
    <w:rsid w:val="004E6CFB"/>
    <w:rsid w:val="004F63A8"/>
    <w:rsid w:val="005072C7"/>
    <w:rsid w:val="005125BB"/>
    <w:rsid w:val="005221DE"/>
    <w:rsid w:val="005264AB"/>
    <w:rsid w:val="00526BA3"/>
    <w:rsid w:val="0052755D"/>
    <w:rsid w:val="005345EE"/>
    <w:rsid w:val="00537ACB"/>
    <w:rsid w:val="00537F9C"/>
    <w:rsid w:val="00551E05"/>
    <w:rsid w:val="0055447C"/>
    <w:rsid w:val="00560CA8"/>
    <w:rsid w:val="00562405"/>
    <w:rsid w:val="0056549D"/>
    <w:rsid w:val="005658BD"/>
    <w:rsid w:val="00572222"/>
    <w:rsid w:val="0057367C"/>
    <w:rsid w:val="0058245C"/>
    <w:rsid w:val="0058716B"/>
    <w:rsid w:val="005962A3"/>
    <w:rsid w:val="005C4267"/>
    <w:rsid w:val="005D3DA6"/>
    <w:rsid w:val="005E38BC"/>
    <w:rsid w:val="005F7C09"/>
    <w:rsid w:val="00627F0C"/>
    <w:rsid w:val="00630533"/>
    <w:rsid w:val="00635664"/>
    <w:rsid w:val="00641F22"/>
    <w:rsid w:val="00650AC4"/>
    <w:rsid w:val="0065563D"/>
    <w:rsid w:val="00657A89"/>
    <w:rsid w:val="006714DF"/>
    <w:rsid w:val="006840FF"/>
    <w:rsid w:val="00690AC2"/>
    <w:rsid w:val="00690F83"/>
    <w:rsid w:val="006938FA"/>
    <w:rsid w:val="006B7D86"/>
    <w:rsid w:val="006C4B8D"/>
    <w:rsid w:val="006D2EDC"/>
    <w:rsid w:val="006D337E"/>
    <w:rsid w:val="006E4DD1"/>
    <w:rsid w:val="006F50F8"/>
    <w:rsid w:val="00703FA3"/>
    <w:rsid w:val="00714421"/>
    <w:rsid w:val="00744EA9"/>
    <w:rsid w:val="00752FC4"/>
    <w:rsid w:val="00757E9C"/>
    <w:rsid w:val="00757EE2"/>
    <w:rsid w:val="00773FB7"/>
    <w:rsid w:val="00775575"/>
    <w:rsid w:val="0078010C"/>
    <w:rsid w:val="0079344F"/>
    <w:rsid w:val="007A738D"/>
    <w:rsid w:val="007B1D7E"/>
    <w:rsid w:val="007B4C91"/>
    <w:rsid w:val="007C48FF"/>
    <w:rsid w:val="007D51A5"/>
    <w:rsid w:val="007D70F7"/>
    <w:rsid w:val="007F126B"/>
    <w:rsid w:val="007F3B17"/>
    <w:rsid w:val="00806C96"/>
    <w:rsid w:val="008166FF"/>
    <w:rsid w:val="00830C5F"/>
    <w:rsid w:val="00834A33"/>
    <w:rsid w:val="00855E6A"/>
    <w:rsid w:val="00863063"/>
    <w:rsid w:val="00877493"/>
    <w:rsid w:val="008841D7"/>
    <w:rsid w:val="00896EE1"/>
    <w:rsid w:val="008B4CB1"/>
    <w:rsid w:val="008C1482"/>
    <w:rsid w:val="008D0AA7"/>
    <w:rsid w:val="008D5C9F"/>
    <w:rsid w:val="008D6E23"/>
    <w:rsid w:val="008F251F"/>
    <w:rsid w:val="00901428"/>
    <w:rsid w:val="00906FDC"/>
    <w:rsid w:val="00910F67"/>
    <w:rsid w:val="00912A0A"/>
    <w:rsid w:val="009225A5"/>
    <w:rsid w:val="0093403E"/>
    <w:rsid w:val="009468D3"/>
    <w:rsid w:val="009472EA"/>
    <w:rsid w:val="0094779E"/>
    <w:rsid w:val="0095197F"/>
    <w:rsid w:val="00962BB8"/>
    <w:rsid w:val="00971801"/>
    <w:rsid w:val="00971C9D"/>
    <w:rsid w:val="009821C1"/>
    <w:rsid w:val="00982596"/>
    <w:rsid w:val="00982FB7"/>
    <w:rsid w:val="009A0F28"/>
    <w:rsid w:val="009B4674"/>
    <w:rsid w:val="009C60BF"/>
    <w:rsid w:val="009F35BC"/>
    <w:rsid w:val="00A02139"/>
    <w:rsid w:val="00A03D95"/>
    <w:rsid w:val="00A17117"/>
    <w:rsid w:val="00A20A83"/>
    <w:rsid w:val="00A26008"/>
    <w:rsid w:val="00A3680B"/>
    <w:rsid w:val="00A406CF"/>
    <w:rsid w:val="00A46392"/>
    <w:rsid w:val="00A55856"/>
    <w:rsid w:val="00A61D3E"/>
    <w:rsid w:val="00A74D2D"/>
    <w:rsid w:val="00A763AE"/>
    <w:rsid w:val="00A8397D"/>
    <w:rsid w:val="00A83AC0"/>
    <w:rsid w:val="00A84DA5"/>
    <w:rsid w:val="00A90DAB"/>
    <w:rsid w:val="00A94028"/>
    <w:rsid w:val="00AA2046"/>
    <w:rsid w:val="00AA65CE"/>
    <w:rsid w:val="00AD20F9"/>
    <w:rsid w:val="00AD6FB7"/>
    <w:rsid w:val="00AE54DE"/>
    <w:rsid w:val="00B0002D"/>
    <w:rsid w:val="00B01AD9"/>
    <w:rsid w:val="00B06BDF"/>
    <w:rsid w:val="00B1170B"/>
    <w:rsid w:val="00B131D1"/>
    <w:rsid w:val="00B22B7C"/>
    <w:rsid w:val="00B4138F"/>
    <w:rsid w:val="00B45F5D"/>
    <w:rsid w:val="00B47ED4"/>
    <w:rsid w:val="00B543C4"/>
    <w:rsid w:val="00B62519"/>
    <w:rsid w:val="00B62585"/>
    <w:rsid w:val="00B63133"/>
    <w:rsid w:val="00B73664"/>
    <w:rsid w:val="00B76747"/>
    <w:rsid w:val="00B879CA"/>
    <w:rsid w:val="00BA706B"/>
    <w:rsid w:val="00BB6200"/>
    <w:rsid w:val="00BC0F0A"/>
    <w:rsid w:val="00BC2FC7"/>
    <w:rsid w:val="00BD1D97"/>
    <w:rsid w:val="00BE2184"/>
    <w:rsid w:val="00BE6AE3"/>
    <w:rsid w:val="00C11980"/>
    <w:rsid w:val="00C14119"/>
    <w:rsid w:val="00C1616E"/>
    <w:rsid w:val="00C162D5"/>
    <w:rsid w:val="00C1673E"/>
    <w:rsid w:val="00C3667C"/>
    <w:rsid w:val="00C649B8"/>
    <w:rsid w:val="00C77540"/>
    <w:rsid w:val="00C8077D"/>
    <w:rsid w:val="00C81344"/>
    <w:rsid w:val="00C9418B"/>
    <w:rsid w:val="00CA0A76"/>
    <w:rsid w:val="00CA6CC9"/>
    <w:rsid w:val="00CB0809"/>
    <w:rsid w:val="00CB1540"/>
    <w:rsid w:val="00CB37FA"/>
    <w:rsid w:val="00CB52FC"/>
    <w:rsid w:val="00CD149A"/>
    <w:rsid w:val="00CD352D"/>
    <w:rsid w:val="00CD6B20"/>
    <w:rsid w:val="00D04123"/>
    <w:rsid w:val="00D04382"/>
    <w:rsid w:val="00D06525"/>
    <w:rsid w:val="00D149F1"/>
    <w:rsid w:val="00D20866"/>
    <w:rsid w:val="00D24330"/>
    <w:rsid w:val="00D26F4E"/>
    <w:rsid w:val="00D36106"/>
    <w:rsid w:val="00D43B50"/>
    <w:rsid w:val="00D44BD7"/>
    <w:rsid w:val="00D477D2"/>
    <w:rsid w:val="00D81803"/>
    <w:rsid w:val="00D81C2D"/>
    <w:rsid w:val="00D83A0D"/>
    <w:rsid w:val="00D84F72"/>
    <w:rsid w:val="00D950E8"/>
    <w:rsid w:val="00DA3462"/>
    <w:rsid w:val="00DC7840"/>
    <w:rsid w:val="00DD7504"/>
    <w:rsid w:val="00DE03D4"/>
    <w:rsid w:val="00DE1093"/>
    <w:rsid w:val="00DE7219"/>
    <w:rsid w:val="00DF12F9"/>
    <w:rsid w:val="00DF6AEC"/>
    <w:rsid w:val="00E008DB"/>
    <w:rsid w:val="00E0249C"/>
    <w:rsid w:val="00E13054"/>
    <w:rsid w:val="00E17ED4"/>
    <w:rsid w:val="00E21557"/>
    <w:rsid w:val="00E23129"/>
    <w:rsid w:val="00E42798"/>
    <w:rsid w:val="00E4624A"/>
    <w:rsid w:val="00E47D3A"/>
    <w:rsid w:val="00E55670"/>
    <w:rsid w:val="00E55F15"/>
    <w:rsid w:val="00E6227D"/>
    <w:rsid w:val="00E67EB5"/>
    <w:rsid w:val="00E732DA"/>
    <w:rsid w:val="00E74DAB"/>
    <w:rsid w:val="00E91F43"/>
    <w:rsid w:val="00E96736"/>
    <w:rsid w:val="00EB64EC"/>
    <w:rsid w:val="00EE2311"/>
    <w:rsid w:val="00EE5DB6"/>
    <w:rsid w:val="00F00FAA"/>
    <w:rsid w:val="00F1210F"/>
    <w:rsid w:val="00F16AFD"/>
    <w:rsid w:val="00F21C81"/>
    <w:rsid w:val="00F24F63"/>
    <w:rsid w:val="00F4544D"/>
    <w:rsid w:val="00F46551"/>
    <w:rsid w:val="00F55886"/>
    <w:rsid w:val="00F6269F"/>
    <w:rsid w:val="00F62EA9"/>
    <w:rsid w:val="00F71D73"/>
    <w:rsid w:val="00F75F5A"/>
    <w:rsid w:val="00F763B1"/>
    <w:rsid w:val="00F810DD"/>
    <w:rsid w:val="00F9148E"/>
    <w:rsid w:val="00F97FB3"/>
    <w:rsid w:val="00FA402E"/>
    <w:rsid w:val="00FA4A0B"/>
    <w:rsid w:val="00FB2952"/>
    <w:rsid w:val="00FB49C2"/>
    <w:rsid w:val="00FC5120"/>
    <w:rsid w:val="00FC6B09"/>
    <w:rsid w:val="00FE5021"/>
    <w:rsid w:val="00FE6C81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F477650F674654B7E1CEC9A663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9B17-5C3E-4843-9BE8-3B2286E4B490}"/>
      </w:docPartPr>
      <w:docPartBody>
        <w:p w:rsidR="00E228AB" w:rsidRDefault="006C5825" w:rsidP="006C5825">
          <w:pPr>
            <w:pStyle w:val="33F477650F674654B7E1CEC9A6634A4A4"/>
          </w:pPr>
          <w:r w:rsidRPr="002B12B5">
            <w:rPr>
              <w:color w:val="DBE125"/>
              <w:sz w:val="24"/>
              <w:szCs w:val="24"/>
            </w:rPr>
            <w:t>(Date)</w:t>
          </w:r>
        </w:p>
      </w:docPartBody>
    </w:docPart>
    <w:docPart>
      <w:docPartPr>
        <w:name w:val="B51766FEDB374F99AB2876D60BF4C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F9A68-8FAE-442D-A438-4FEB8A307111}"/>
      </w:docPartPr>
      <w:docPartBody>
        <w:p w:rsidR="00E228AB" w:rsidRDefault="006C5825" w:rsidP="006C5825">
          <w:pPr>
            <w:pStyle w:val="B51766FEDB374F99AB2876D60BF4C1E24"/>
          </w:pPr>
          <w:r w:rsidRPr="002B12B5">
            <w:rPr>
              <w:rStyle w:val="PlaceholderText"/>
              <w:color w:val="DBE125"/>
              <w:sz w:val="24"/>
              <w:szCs w:val="24"/>
            </w:rPr>
            <w:t>(Name)</w:t>
          </w:r>
        </w:p>
      </w:docPartBody>
    </w:docPart>
    <w:docPart>
      <w:docPartPr>
        <w:name w:val="3222D2B0180647308B5633B40116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D268-994F-4673-A07B-91DFC1EF5FF4}"/>
      </w:docPartPr>
      <w:docPartBody>
        <w:p w:rsidR="00E228AB" w:rsidRDefault="006C5825" w:rsidP="006C5825">
          <w:pPr>
            <w:pStyle w:val="3222D2B0180647308B5633B401165F594"/>
          </w:pPr>
          <w:r w:rsidRPr="002B12B5">
            <w:rPr>
              <w:color w:val="DBE125"/>
              <w:sz w:val="24"/>
              <w:szCs w:val="24"/>
            </w:rPr>
            <w:t>(0000)</w:t>
          </w:r>
        </w:p>
      </w:docPartBody>
    </w:docPart>
    <w:docPart>
      <w:docPartPr>
        <w:name w:val="D723866DEB8F4AB4A2CBB7547B82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D680-E24A-44C6-92A8-D46D98B01E7C}"/>
      </w:docPartPr>
      <w:docPartBody>
        <w:p w:rsidR="00E228AB" w:rsidRDefault="006C5825" w:rsidP="006C5825">
          <w:pPr>
            <w:pStyle w:val="D723866DEB8F4AB4A2CBB7547B8263DC4"/>
          </w:pPr>
          <w:r w:rsidRPr="002B12B5">
            <w:rPr>
              <w:color w:val="DBE125"/>
              <w:sz w:val="24"/>
              <w:szCs w:val="24"/>
            </w:rPr>
            <w:t>(Expire Date)</w:t>
          </w:r>
        </w:p>
      </w:docPartBody>
    </w:docPart>
    <w:docPart>
      <w:docPartPr>
        <w:name w:val="7C55512F78DC453D82D9A222E96E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5BD8-E939-4C82-82FB-C5498BA70769}"/>
      </w:docPartPr>
      <w:docPartBody>
        <w:p w:rsidR="00E228AB" w:rsidRDefault="006C5825" w:rsidP="006C5825">
          <w:pPr>
            <w:pStyle w:val="7C55512F78DC453D82D9A222E96EC6604"/>
          </w:pPr>
          <w:r w:rsidRPr="002B12B5">
            <w:rPr>
              <w:rStyle w:val="PlaceholderText"/>
              <w:rFonts w:cstheme="majorBidi"/>
              <w:color w:val="DBE125"/>
              <w:sz w:val="24"/>
              <w:szCs w:val="24"/>
            </w:rPr>
            <w:t>(Email Address)</w:t>
          </w:r>
        </w:p>
      </w:docPartBody>
    </w:docPart>
    <w:docPart>
      <w:docPartPr>
        <w:name w:val="F49CA33BF4D340789B4F4CCC341B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63E1-F112-4697-BE02-BA5063EFC581}"/>
      </w:docPartPr>
      <w:docPartBody>
        <w:p w:rsidR="00E228AB" w:rsidRDefault="006C5825" w:rsidP="006C5825">
          <w:pPr>
            <w:pStyle w:val="F49CA33BF4D340789B4F4CCC341BFA384"/>
          </w:pPr>
          <w:r w:rsidRPr="002B12B5">
            <w:rPr>
              <w:rStyle w:val="PlaceholderText"/>
              <w:color w:val="DBE125"/>
              <w:sz w:val="24"/>
              <w:szCs w:val="24"/>
            </w:rPr>
            <w:t>(Company Name)</w:t>
          </w:r>
        </w:p>
      </w:docPartBody>
    </w:docPart>
    <w:docPart>
      <w:docPartPr>
        <w:name w:val="DDBAA745B0BC4BFCADE98471E162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E475-C072-407D-B407-E2A685305F6E}"/>
      </w:docPartPr>
      <w:docPartBody>
        <w:p w:rsidR="00E228AB" w:rsidRDefault="006C5825" w:rsidP="006C5825">
          <w:pPr>
            <w:pStyle w:val="DDBAA745B0BC4BFCADE98471E16257352"/>
          </w:pPr>
          <w:r w:rsidRPr="005962A3">
            <w:rPr>
              <w:rStyle w:val="PlaceholderText"/>
              <w:b/>
              <w:bCs/>
              <w:color w:val="DBE125"/>
              <w:sz w:val="24"/>
              <w:szCs w:val="24"/>
            </w:rPr>
            <w:t>(Contact personal)</w:t>
          </w:r>
        </w:p>
      </w:docPartBody>
    </w:docPart>
    <w:docPart>
      <w:docPartPr>
        <w:name w:val="AAC66E82514747B1B7AF6AA24D07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F9B3-0861-4BE4-A6AF-CDAD90C89B29}"/>
      </w:docPartPr>
      <w:docPartBody>
        <w:p w:rsidR="00E228AB" w:rsidRDefault="006C5825" w:rsidP="006C5825">
          <w:pPr>
            <w:pStyle w:val="AAC66E82514747B1B7AF6AA24D07FC6D2"/>
          </w:pPr>
          <w:r w:rsidRPr="00C3667C">
            <w:rPr>
              <w:rStyle w:val="PlaceholderText"/>
              <w:b/>
              <w:bCs/>
              <w:color w:val="DBE125"/>
              <w:sz w:val="24"/>
              <w:szCs w:val="24"/>
            </w:rPr>
            <w:t>(Contact Number)</w:t>
          </w:r>
        </w:p>
      </w:docPartBody>
    </w:docPart>
    <w:docPart>
      <w:docPartPr>
        <w:name w:val="633822F6921741D7AF44595044771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A2E2-F927-4CFB-87DA-F9C3BC2A6790}"/>
      </w:docPartPr>
      <w:docPartBody>
        <w:p w:rsidR="00E228AB" w:rsidRDefault="006C5825" w:rsidP="006C5825">
          <w:pPr>
            <w:pStyle w:val="633822F6921741D7AF445950447717F42"/>
          </w:pPr>
          <w:r w:rsidRPr="005962A3">
            <w:rPr>
              <w:rStyle w:val="PlaceholderText"/>
              <w:b/>
              <w:bCs/>
              <w:color w:val="DBE125"/>
              <w:sz w:val="24"/>
              <w:szCs w:val="24"/>
            </w:rPr>
            <w:t>(Email Address)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07234"/>
    <w:rsid w:val="00152075"/>
    <w:rsid w:val="002528AF"/>
    <w:rsid w:val="00291FE2"/>
    <w:rsid w:val="00365A0F"/>
    <w:rsid w:val="00373D07"/>
    <w:rsid w:val="003D263A"/>
    <w:rsid w:val="004134A8"/>
    <w:rsid w:val="005270EF"/>
    <w:rsid w:val="005579AF"/>
    <w:rsid w:val="005F17AA"/>
    <w:rsid w:val="00695DC8"/>
    <w:rsid w:val="006C5825"/>
    <w:rsid w:val="006E1452"/>
    <w:rsid w:val="006E6D36"/>
    <w:rsid w:val="00701AD8"/>
    <w:rsid w:val="007666F9"/>
    <w:rsid w:val="007D4816"/>
    <w:rsid w:val="008009AC"/>
    <w:rsid w:val="00AA1862"/>
    <w:rsid w:val="00C03856"/>
    <w:rsid w:val="00C366C1"/>
    <w:rsid w:val="00C901A2"/>
    <w:rsid w:val="00CB5008"/>
    <w:rsid w:val="00D02976"/>
    <w:rsid w:val="00D1421A"/>
    <w:rsid w:val="00D27BDB"/>
    <w:rsid w:val="00D66BAD"/>
    <w:rsid w:val="00E228AB"/>
    <w:rsid w:val="00E5605E"/>
    <w:rsid w:val="00EA7BC7"/>
    <w:rsid w:val="00EB7C01"/>
    <w:rsid w:val="00EE09E4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EE09E4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rsid w:val="00D66BAD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D66BAD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D66BAD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D66BAD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D66BAD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D66BAD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D66BAD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D66BAD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rsid w:val="00D66BAD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rsid w:val="00D66BAD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rsid w:val="00D66BAD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rsid w:val="00D66BAD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rsid w:val="00D66BAD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rsid w:val="00D66BAD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D66BAD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D66BAD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  <w:rsid w:val="003D263A"/>
  </w:style>
  <w:style w:type="paragraph" w:customStyle="1" w:styleId="0A73AD06A17145A99F0F2083AB6C474C">
    <w:name w:val="0A73AD06A17145A99F0F2083AB6C474C"/>
    <w:rsid w:val="003D263A"/>
  </w:style>
  <w:style w:type="paragraph" w:customStyle="1" w:styleId="C341AFB567324349BBD655272A8E1B79">
    <w:name w:val="C341AFB567324349BBD655272A8E1B79"/>
    <w:rsid w:val="003D263A"/>
  </w:style>
  <w:style w:type="paragraph" w:customStyle="1" w:styleId="EA4EAF10D20C494C8143AD0B89B72084">
    <w:name w:val="EA4EAF10D20C494C8143AD0B89B72084"/>
    <w:rsid w:val="003D263A"/>
  </w:style>
  <w:style w:type="paragraph" w:customStyle="1" w:styleId="6969CC9D9CB64A3BB66713485FE6C090">
    <w:name w:val="6969CC9D9CB64A3BB66713485FE6C090"/>
    <w:rsid w:val="003D263A"/>
  </w:style>
  <w:style w:type="paragraph" w:customStyle="1" w:styleId="B81BD10FE06A476CA4EF51F1511EE4E2">
    <w:name w:val="B81BD10FE06A476CA4EF51F1511EE4E2"/>
    <w:rsid w:val="003D263A"/>
  </w:style>
  <w:style w:type="paragraph" w:customStyle="1" w:styleId="5F79D92D828C4A138F8510611F92E3FF">
    <w:name w:val="5F79D92D828C4A138F8510611F92E3FF"/>
    <w:rsid w:val="003D263A"/>
  </w:style>
  <w:style w:type="paragraph" w:customStyle="1" w:styleId="3E463354358149AFAC8795EE59B76096">
    <w:name w:val="3E463354358149AFAC8795EE59B76096"/>
    <w:rsid w:val="003D263A"/>
  </w:style>
  <w:style w:type="paragraph" w:customStyle="1" w:styleId="40570A129FDA4A0B9EACF4807C734886">
    <w:name w:val="40570A129FDA4A0B9EACF4807C734886"/>
    <w:rsid w:val="003D263A"/>
  </w:style>
  <w:style w:type="paragraph" w:customStyle="1" w:styleId="294397354232448C9DD82F1A6EB3330C">
    <w:name w:val="294397354232448C9DD82F1A6EB3330C"/>
    <w:rsid w:val="003D263A"/>
  </w:style>
  <w:style w:type="paragraph" w:customStyle="1" w:styleId="48F650AEE62148D0BB0519CC5EDA8BA6">
    <w:name w:val="48F650AEE62148D0BB0519CC5EDA8BA6"/>
    <w:rsid w:val="003D263A"/>
  </w:style>
  <w:style w:type="paragraph" w:customStyle="1" w:styleId="B5C879670243484A8DCEE0E727486BEA">
    <w:name w:val="B5C879670243484A8DCEE0E727486BEA"/>
    <w:rsid w:val="003D263A"/>
  </w:style>
  <w:style w:type="paragraph" w:customStyle="1" w:styleId="776E6988B9574173A218D699CF9F955C">
    <w:name w:val="776E6988B9574173A218D699CF9F955C"/>
    <w:rsid w:val="003D263A"/>
  </w:style>
  <w:style w:type="paragraph" w:customStyle="1" w:styleId="F31EC22D9AB844C2A5A9941765E81B7A">
    <w:name w:val="F31EC22D9AB844C2A5A9941765E81B7A"/>
    <w:rsid w:val="003D263A"/>
  </w:style>
  <w:style w:type="paragraph" w:customStyle="1" w:styleId="BF40E0C5782344B8A2BFA6E0F880F9CE">
    <w:name w:val="BF40E0C5782344B8A2BFA6E0F880F9CE"/>
    <w:rsid w:val="003D263A"/>
  </w:style>
  <w:style w:type="paragraph" w:customStyle="1" w:styleId="F8B3E675E8B3473E8898EED95CC6F6E0">
    <w:name w:val="F8B3E675E8B3473E8898EED95CC6F6E0"/>
    <w:rsid w:val="003D263A"/>
  </w:style>
  <w:style w:type="paragraph" w:customStyle="1" w:styleId="BF5B668AFCAD45CB97AA8C9C917F82C0">
    <w:name w:val="BF5B668AFCAD45CB97AA8C9C917F82C0"/>
    <w:rsid w:val="003D263A"/>
  </w:style>
  <w:style w:type="paragraph" w:customStyle="1" w:styleId="5D7BD4D646C04633B1DAB3354BEB52E9">
    <w:name w:val="5D7BD4D646C04633B1DAB3354BEB52E9"/>
    <w:rsid w:val="003D263A"/>
  </w:style>
  <w:style w:type="paragraph" w:customStyle="1" w:styleId="573F39BD788A49C891147A3768969031">
    <w:name w:val="573F39BD788A49C891147A3768969031"/>
    <w:rsid w:val="003D263A"/>
  </w:style>
  <w:style w:type="paragraph" w:customStyle="1" w:styleId="64B7BDEA4EA7417084DE6CAFF4276AF6">
    <w:name w:val="64B7BDEA4EA7417084DE6CAFF4276AF6"/>
    <w:rsid w:val="003D263A"/>
  </w:style>
  <w:style w:type="paragraph" w:customStyle="1" w:styleId="A22D910E388C4D36A28A69B6803A5DF9">
    <w:name w:val="A22D910E388C4D36A28A69B6803A5DF9"/>
    <w:rsid w:val="003D263A"/>
  </w:style>
  <w:style w:type="paragraph" w:customStyle="1" w:styleId="2C1A83D10DE54F95A8AAB6D3D217BC7A">
    <w:name w:val="2C1A83D10DE54F95A8AAB6D3D217BC7A"/>
    <w:rsid w:val="003D263A"/>
  </w:style>
  <w:style w:type="paragraph" w:customStyle="1" w:styleId="2E488D9A1A504B759328458028C2B90C">
    <w:name w:val="2E488D9A1A504B759328458028C2B90C"/>
    <w:rsid w:val="003D263A"/>
  </w:style>
  <w:style w:type="paragraph" w:customStyle="1" w:styleId="1F806C4089D643B181E0F78E89BAF4D0">
    <w:name w:val="1F806C4089D643B181E0F78E89BAF4D0"/>
    <w:rsid w:val="003D263A"/>
  </w:style>
  <w:style w:type="paragraph" w:customStyle="1" w:styleId="4429981925D94087861C78123630C840">
    <w:name w:val="4429981925D94087861C78123630C840"/>
    <w:rsid w:val="003D263A"/>
  </w:style>
  <w:style w:type="paragraph" w:customStyle="1" w:styleId="8164A3B0CA4D44A4976F55161C769C3B">
    <w:name w:val="8164A3B0CA4D44A4976F55161C769C3B"/>
    <w:rsid w:val="003D263A"/>
  </w:style>
  <w:style w:type="paragraph" w:customStyle="1" w:styleId="CFA74FDC1175483BAA325D7EFA9AB345">
    <w:name w:val="CFA74FDC1175483BAA325D7EFA9AB345"/>
    <w:rsid w:val="003D263A"/>
  </w:style>
  <w:style w:type="paragraph" w:customStyle="1" w:styleId="CE5BD3515E0546BC8DC0805916624EE7">
    <w:name w:val="CE5BD3515E0546BC8DC0805916624EE7"/>
    <w:rsid w:val="003D263A"/>
  </w:style>
  <w:style w:type="paragraph" w:customStyle="1" w:styleId="B35DBCB339784656995F4C9B0AD043E0">
    <w:name w:val="B35DBCB339784656995F4C9B0AD043E0"/>
    <w:rsid w:val="003D263A"/>
  </w:style>
  <w:style w:type="paragraph" w:customStyle="1" w:styleId="342A02E5DA6749D2AF1D0F01E7736546">
    <w:name w:val="342A02E5DA6749D2AF1D0F01E7736546"/>
    <w:rsid w:val="003D263A"/>
  </w:style>
  <w:style w:type="paragraph" w:customStyle="1" w:styleId="92E7C59DC363449BA9FCD62FB15262D0">
    <w:name w:val="92E7C59DC363449BA9FCD62FB15262D0"/>
    <w:rsid w:val="003D263A"/>
  </w:style>
  <w:style w:type="paragraph" w:customStyle="1" w:styleId="DCEE6120BD4646E2879A641B241CC09B">
    <w:name w:val="DCEE6120BD4646E2879A641B241CC09B"/>
    <w:rsid w:val="003D263A"/>
  </w:style>
  <w:style w:type="paragraph" w:customStyle="1" w:styleId="C6012155CD0A49D29A9C3A3AA1248B9A">
    <w:name w:val="C6012155CD0A49D29A9C3A3AA1248B9A"/>
    <w:rsid w:val="003D263A"/>
  </w:style>
  <w:style w:type="paragraph" w:customStyle="1" w:styleId="067EE20E50C44232A47365AF3A1A4AA1">
    <w:name w:val="067EE20E50C44232A47365AF3A1A4AA1"/>
    <w:rsid w:val="003D263A"/>
  </w:style>
  <w:style w:type="paragraph" w:customStyle="1" w:styleId="0B0ED654464A406E8F8B8B7E256569F1">
    <w:name w:val="0B0ED654464A406E8F8B8B7E256569F1"/>
    <w:rsid w:val="003D263A"/>
  </w:style>
  <w:style w:type="paragraph" w:customStyle="1" w:styleId="D60F5903A1DB4A57BC06B5E8ECDEF6BE">
    <w:name w:val="D60F5903A1DB4A57BC06B5E8ECDEF6BE"/>
    <w:rsid w:val="003D263A"/>
  </w:style>
  <w:style w:type="paragraph" w:customStyle="1" w:styleId="09AD33BF6CC54B29B6E7C47960E4B59C">
    <w:name w:val="09AD33BF6CC54B29B6E7C47960E4B59C"/>
    <w:rsid w:val="003D263A"/>
  </w:style>
  <w:style w:type="paragraph" w:customStyle="1" w:styleId="BBCEC375DBC14A239087C3EF598089AD">
    <w:name w:val="BBCEC375DBC14A239087C3EF598089AD"/>
    <w:rsid w:val="003D263A"/>
  </w:style>
  <w:style w:type="paragraph" w:customStyle="1" w:styleId="BE836C4B197244209F5D88141DC44BFA">
    <w:name w:val="BE836C4B197244209F5D88141DC44BFA"/>
    <w:rsid w:val="003D263A"/>
  </w:style>
  <w:style w:type="paragraph" w:customStyle="1" w:styleId="49CB442E6FA743BAB4944D986F20ED34">
    <w:name w:val="49CB442E6FA743BAB4944D986F20ED34"/>
    <w:rsid w:val="003D263A"/>
  </w:style>
  <w:style w:type="paragraph" w:customStyle="1" w:styleId="A763FB9E6FB0470CA9D4FE6981074ED6">
    <w:name w:val="A763FB9E6FB0470CA9D4FE6981074ED6"/>
    <w:rsid w:val="003D263A"/>
  </w:style>
  <w:style w:type="paragraph" w:customStyle="1" w:styleId="1FE9DDEAE3674D1AB9287095E55E0654">
    <w:name w:val="1FE9DDEAE3674D1AB9287095E55E0654"/>
    <w:rsid w:val="003D263A"/>
  </w:style>
  <w:style w:type="paragraph" w:customStyle="1" w:styleId="67866422A09E458EA1B6979F9D7EE534">
    <w:name w:val="67866422A09E458EA1B6979F9D7EE534"/>
    <w:rsid w:val="003D263A"/>
  </w:style>
  <w:style w:type="paragraph" w:customStyle="1" w:styleId="8CFAE67DB7634A3698EC1CE0B154E3ED">
    <w:name w:val="8CFAE67DB7634A3698EC1CE0B154E3ED"/>
    <w:rsid w:val="003D263A"/>
  </w:style>
  <w:style w:type="paragraph" w:customStyle="1" w:styleId="44236D4C74534871A5EBF390FDEBDA8A">
    <w:name w:val="44236D4C74534871A5EBF390FDEBDA8A"/>
    <w:rsid w:val="003D263A"/>
  </w:style>
  <w:style w:type="paragraph" w:customStyle="1" w:styleId="64F1243E00424799B1B3A3C036AC0FFB">
    <w:name w:val="64F1243E00424799B1B3A3C036AC0FFB"/>
    <w:rsid w:val="003D263A"/>
  </w:style>
  <w:style w:type="paragraph" w:customStyle="1" w:styleId="D49C9F532B004EC3ABF69E6CA5A136C0">
    <w:name w:val="D49C9F532B004EC3ABF69E6CA5A136C0"/>
    <w:rsid w:val="003D263A"/>
  </w:style>
  <w:style w:type="paragraph" w:customStyle="1" w:styleId="3698E5F3979E45748CCF8AF98C6C879F">
    <w:name w:val="3698E5F3979E45748CCF8AF98C6C879F"/>
    <w:rsid w:val="003D263A"/>
  </w:style>
  <w:style w:type="paragraph" w:customStyle="1" w:styleId="A928D4A4D08845B687E05846A0A83785">
    <w:name w:val="A928D4A4D08845B687E05846A0A83785"/>
    <w:rsid w:val="003D263A"/>
  </w:style>
  <w:style w:type="paragraph" w:customStyle="1" w:styleId="6BD598188A94402AA0E7AC854FAE6CBE">
    <w:name w:val="6BD598188A94402AA0E7AC854FAE6CBE"/>
    <w:rsid w:val="003D263A"/>
  </w:style>
  <w:style w:type="paragraph" w:customStyle="1" w:styleId="7524D14E87FA4FDC842B61DD807F17EC">
    <w:name w:val="7524D14E87FA4FDC842B61DD807F17EC"/>
    <w:rsid w:val="003D263A"/>
  </w:style>
  <w:style w:type="paragraph" w:customStyle="1" w:styleId="7524D14E87FA4FDC842B61DD807F17EC1">
    <w:name w:val="7524D14E87FA4FDC842B61DD807F17EC1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rsid w:val="003D263A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rsid w:val="003D263A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rsid w:val="003D263A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rsid w:val="003D263A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rsid w:val="003D263A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rsid w:val="003D263A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  <w:rsid w:val="003D263A"/>
  </w:style>
  <w:style w:type="paragraph" w:customStyle="1" w:styleId="32B51E81D0934EFDBBA96BCE40660706">
    <w:name w:val="32B51E81D0934EFDBBA96BCE40660706"/>
    <w:rsid w:val="003D263A"/>
  </w:style>
  <w:style w:type="paragraph" w:customStyle="1" w:styleId="7524D14E87FA4FDC842B61DD807F17EC2">
    <w:name w:val="7524D14E87FA4FDC842B61DD807F17EC2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rsid w:val="003D263A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rsid w:val="003D263A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rsid w:val="003D263A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rsid w:val="003D263A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  <w:rsid w:val="003D263A"/>
  </w:style>
  <w:style w:type="paragraph" w:customStyle="1" w:styleId="DC5F06B3D6C141E9992BF55D441D279D">
    <w:name w:val="DC5F06B3D6C141E9992BF55D441D279D"/>
    <w:rsid w:val="003D263A"/>
  </w:style>
  <w:style w:type="paragraph" w:customStyle="1" w:styleId="7A39DF26015844DB8891D0D27145267F">
    <w:name w:val="7A39DF26015844DB8891D0D27145267F"/>
    <w:rsid w:val="003D263A"/>
  </w:style>
  <w:style w:type="paragraph" w:customStyle="1" w:styleId="4369CF975F894A86979633E4BC2B1A0E">
    <w:name w:val="4369CF975F894A86979633E4BC2B1A0E"/>
    <w:rsid w:val="003D263A"/>
  </w:style>
  <w:style w:type="paragraph" w:customStyle="1" w:styleId="4A02C566406541F4A8694B874A305441">
    <w:name w:val="4A02C566406541F4A8694B874A305441"/>
    <w:rsid w:val="003D263A"/>
  </w:style>
  <w:style w:type="paragraph" w:customStyle="1" w:styleId="7B9BD7B5A8B148B8832A4871C91A833A">
    <w:name w:val="7B9BD7B5A8B148B8832A4871C91A833A"/>
    <w:rsid w:val="003D263A"/>
  </w:style>
  <w:style w:type="paragraph" w:customStyle="1" w:styleId="1C16F7DD6441450E952825C10E29E9FA">
    <w:name w:val="1C16F7DD6441450E952825C10E29E9FA"/>
    <w:rsid w:val="003D263A"/>
  </w:style>
  <w:style w:type="paragraph" w:customStyle="1" w:styleId="F077983725CF463FAB0D25BBB08BB3F4">
    <w:name w:val="F077983725CF463FAB0D25BBB08BB3F4"/>
    <w:rsid w:val="003D263A"/>
  </w:style>
  <w:style w:type="paragraph" w:customStyle="1" w:styleId="078B2AB0DD814CEA8B18C91E474D000D">
    <w:name w:val="078B2AB0DD814CEA8B18C91E474D000D"/>
    <w:rsid w:val="003D263A"/>
  </w:style>
  <w:style w:type="paragraph" w:customStyle="1" w:styleId="5C018AAACFC74C14B58981BB34231AE9">
    <w:name w:val="5C018AAACFC74C14B58981BB34231AE9"/>
    <w:rsid w:val="003D263A"/>
  </w:style>
  <w:style w:type="paragraph" w:customStyle="1" w:styleId="584B483F10CF42739B3298E612591AA9">
    <w:name w:val="584B483F10CF42739B3298E612591AA9"/>
    <w:rsid w:val="003D263A"/>
  </w:style>
  <w:style w:type="paragraph" w:customStyle="1" w:styleId="31655EC1063F4CA39FE76440226B8105">
    <w:name w:val="31655EC1063F4CA39FE76440226B8105"/>
    <w:rsid w:val="003D263A"/>
  </w:style>
  <w:style w:type="paragraph" w:customStyle="1" w:styleId="910A312C15944948828F5DD6CA6CAB2B">
    <w:name w:val="910A312C15944948828F5DD6CA6CAB2B"/>
    <w:rsid w:val="003D263A"/>
  </w:style>
  <w:style w:type="paragraph" w:customStyle="1" w:styleId="E3BFB18F00484C4D8F581F858C10ED9E">
    <w:name w:val="E3BFB18F00484C4D8F581F858C10ED9E"/>
    <w:rsid w:val="003D263A"/>
  </w:style>
  <w:style w:type="paragraph" w:customStyle="1" w:styleId="D87AFA711D744B4B8335E756736B82FC">
    <w:name w:val="D87AFA711D744B4B8335E756736B82FC"/>
    <w:rsid w:val="003D263A"/>
  </w:style>
  <w:style w:type="paragraph" w:customStyle="1" w:styleId="DDBDE8B656B44500A63D1C6E5E349A7F">
    <w:name w:val="DDBDE8B656B44500A63D1C6E5E349A7F"/>
    <w:rsid w:val="003D263A"/>
  </w:style>
  <w:style w:type="paragraph" w:customStyle="1" w:styleId="F327B9B400A34E0C89D6A55E1A75B1AF">
    <w:name w:val="F327B9B400A34E0C89D6A55E1A75B1AF"/>
    <w:rsid w:val="006C5825"/>
  </w:style>
  <w:style w:type="paragraph" w:customStyle="1" w:styleId="79ADAC181CB742A1BD44CB392D9D3C0A">
    <w:name w:val="79ADAC181CB742A1BD44CB392D9D3C0A"/>
    <w:rsid w:val="006C5825"/>
  </w:style>
  <w:style w:type="paragraph" w:customStyle="1" w:styleId="E9E67A74BE8C4DBBA1431DA257E00603">
    <w:name w:val="E9E67A74BE8C4DBBA1431DA257E00603"/>
    <w:rsid w:val="006C5825"/>
  </w:style>
  <w:style w:type="paragraph" w:customStyle="1" w:styleId="1F230CC00A134CCC97D87D19C4CD072B">
    <w:name w:val="1F230CC00A134CCC97D87D19C4CD072B"/>
    <w:rsid w:val="006C5825"/>
  </w:style>
  <w:style w:type="paragraph" w:customStyle="1" w:styleId="4AC87DD0449942A099B6913D84C4D091">
    <w:name w:val="4AC87DD0449942A099B6913D84C4D091"/>
    <w:rsid w:val="006C5825"/>
  </w:style>
  <w:style w:type="paragraph" w:customStyle="1" w:styleId="33F477650F674654B7E1CEC9A6634A4A">
    <w:name w:val="33F477650F674654B7E1CEC9A6634A4A"/>
    <w:rsid w:val="006C5825"/>
  </w:style>
  <w:style w:type="paragraph" w:customStyle="1" w:styleId="B51766FEDB374F99AB2876D60BF4C1E2">
    <w:name w:val="B51766FEDB374F99AB2876D60BF4C1E2"/>
    <w:rsid w:val="006C5825"/>
  </w:style>
  <w:style w:type="paragraph" w:customStyle="1" w:styleId="3222D2B0180647308B5633B401165F59">
    <w:name w:val="3222D2B0180647308B5633B401165F59"/>
    <w:rsid w:val="006C5825"/>
  </w:style>
  <w:style w:type="paragraph" w:customStyle="1" w:styleId="D723866DEB8F4AB4A2CBB7547B8263DC">
    <w:name w:val="D723866DEB8F4AB4A2CBB7547B8263DC"/>
    <w:rsid w:val="006C5825"/>
  </w:style>
  <w:style w:type="paragraph" w:customStyle="1" w:styleId="7C55512F78DC453D82D9A222E96EC660">
    <w:name w:val="7C55512F78DC453D82D9A222E96EC660"/>
    <w:rsid w:val="006C5825"/>
  </w:style>
  <w:style w:type="paragraph" w:customStyle="1" w:styleId="F49CA33BF4D340789B4F4CCC341BFA38">
    <w:name w:val="F49CA33BF4D340789B4F4CCC341BFA38"/>
    <w:rsid w:val="006C5825"/>
  </w:style>
  <w:style w:type="paragraph" w:customStyle="1" w:styleId="33F477650F674654B7E1CEC9A6634A4A1">
    <w:name w:val="33F477650F674654B7E1CEC9A6634A4A1"/>
    <w:rsid w:val="006C5825"/>
    <w:pPr>
      <w:spacing w:after="300" w:line="276" w:lineRule="auto"/>
    </w:pPr>
    <w:rPr>
      <w:rFonts w:eastAsiaTheme="minorHAnsi"/>
    </w:rPr>
  </w:style>
  <w:style w:type="paragraph" w:customStyle="1" w:styleId="B51766FEDB374F99AB2876D60BF4C1E21">
    <w:name w:val="B51766FEDB374F99AB2876D60BF4C1E21"/>
    <w:rsid w:val="006C5825"/>
    <w:pPr>
      <w:spacing w:after="300" w:line="276" w:lineRule="auto"/>
    </w:pPr>
    <w:rPr>
      <w:rFonts w:eastAsiaTheme="minorHAnsi"/>
    </w:rPr>
  </w:style>
  <w:style w:type="paragraph" w:customStyle="1" w:styleId="3222D2B0180647308B5633B401165F591">
    <w:name w:val="3222D2B0180647308B5633B401165F591"/>
    <w:rsid w:val="006C5825"/>
    <w:pPr>
      <w:spacing w:after="300" w:line="276" w:lineRule="auto"/>
    </w:pPr>
    <w:rPr>
      <w:rFonts w:eastAsiaTheme="minorHAnsi"/>
    </w:rPr>
  </w:style>
  <w:style w:type="paragraph" w:customStyle="1" w:styleId="F49CA33BF4D340789B4F4CCC341BFA381">
    <w:name w:val="F49CA33BF4D340789B4F4CCC341BFA381"/>
    <w:rsid w:val="006C5825"/>
    <w:pPr>
      <w:spacing w:after="300" w:line="276" w:lineRule="auto"/>
    </w:pPr>
    <w:rPr>
      <w:rFonts w:eastAsiaTheme="minorHAnsi"/>
    </w:rPr>
  </w:style>
  <w:style w:type="paragraph" w:customStyle="1" w:styleId="D723866DEB8F4AB4A2CBB7547B8263DC1">
    <w:name w:val="D723866DEB8F4AB4A2CBB7547B8263DC1"/>
    <w:rsid w:val="006C5825"/>
    <w:pPr>
      <w:spacing w:after="300" w:line="276" w:lineRule="auto"/>
    </w:pPr>
    <w:rPr>
      <w:rFonts w:eastAsiaTheme="minorHAnsi"/>
    </w:rPr>
  </w:style>
  <w:style w:type="paragraph" w:customStyle="1" w:styleId="7C55512F78DC453D82D9A222E96EC6601">
    <w:name w:val="7C55512F78DC453D82D9A222E96EC6601"/>
    <w:rsid w:val="006C5825"/>
    <w:pPr>
      <w:spacing w:after="300" w:line="276" w:lineRule="auto"/>
    </w:pPr>
    <w:rPr>
      <w:rFonts w:eastAsiaTheme="minorHAnsi"/>
    </w:rPr>
  </w:style>
  <w:style w:type="paragraph" w:customStyle="1" w:styleId="BF40E0C5782344B8A2BFA6E0F880F9CE3">
    <w:name w:val="BF40E0C5782344B8A2BFA6E0F880F9CE3"/>
    <w:rsid w:val="006C5825"/>
    <w:pPr>
      <w:spacing w:after="300" w:line="276" w:lineRule="auto"/>
    </w:pPr>
    <w:rPr>
      <w:rFonts w:eastAsiaTheme="minorHAnsi"/>
    </w:rPr>
  </w:style>
  <w:style w:type="paragraph" w:customStyle="1" w:styleId="F8B3E675E8B3473E8898EED95CC6F6E03">
    <w:name w:val="F8B3E675E8B3473E8898EED95CC6F6E03"/>
    <w:rsid w:val="006C5825"/>
    <w:pPr>
      <w:spacing w:after="300" w:line="276" w:lineRule="auto"/>
    </w:pPr>
    <w:rPr>
      <w:rFonts w:eastAsiaTheme="minorHAnsi"/>
    </w:rPr>
  </w:style>
  <w:style w:type="paragraph" w:customStyle="1" w:styleId="33F477650F674654B7E1CEC9A6634A4A2">
    <w:name w:val="33F477650F674654B7E1CEC9A6634A4A2"/>
    <w:rsid w:val="006C5825"/>
    <w:pPr>
      <w:spacing w:after="300" w:line="276" w:lineRule="auto"/>
    </w:pPr>
    <w:rPr>
      <w:rFonts w:eastAsiaTheme="minorHAnsi"/>
    </w:rPr>
  </w:style>
  <w:style w:type="paragraph" w:customStyle="1" w:styleId="B51766FEDB374F99AB2876D60BF4C1E22">
    <w:name w:val="B51766FEDB374F99AB2876D60BF4C1E22"/>
    <w:rsid w:val="006C5825"/>
    <w:pPr>
      <w:spacing w:after="300" w:line="276" w:lineRule="auto"/>
    </w:pPr>
    <w:rPr>
      <w:rFonts w:eastAsiaTheme="minorHAnsi"/>
    </w:rPr>
  </w:style>
  <w:style w:type="paragraph" w:customStyle="1" w:styleId="3222D2B0180647308B5633B401165F592">
    <w:name w:val="3222D2B0180647308B5633B401165F592"/>
    <w:rsid w:val="006C5825"/>
    <w:pPr>
      <w:spacing w:after="300" w:line="276" w:lineRule="auto"/>
    </w:pPr>
    <w:rPr>
      <w:rFonts w:eastAsiaTheme="minorHAnsi"/>
    </w:rPr>
  </w:style>
  <w:style w:type="paragraph" w:customStyle="1" w:styleId="F49CA33BF4D340789B4F4CCC341BFA382">
    <w:name w:val="F49CA33BF4D340789B4F4CCC341BFA382"/>
    <w:rsid w:val="006C5825"/>
    <w:pPr>
      <w:spacing w:after="300" w:line="276" w:lineRule="auto"/>
    </w:pPr>
    <w:rPr>
      <w:rFonts w:eastAsiaTheme="minorHAnsi"/>
    </w:rPr>
  </w:style>
  <w:style w:type="paragraph" w:customStyle="1" w:styleId="D723866DEB8F4AB4A2CBB7547B8263DC2">
    <w:name w:val="D723866DEB8F4AB4A2CBB7547B8263DC2"/>
    <w:rsid w:val="006C5825"/>
    <w:pPr>
      <w:spacing w:after="300" w:line="276" w:lineRule="auto"/>
    </w:pPr>
    <w:rPr>
      <w:rFonts w:eastAsiaTheme="minorHAnsi"/>
    </w:rPr>
  </w:style>
  <w:style w:type="paragraph" w:customStyle="1" w:styleId="7C55512F78DC453D82D9A222E96EC6602">
    <w:name w:val="7C55512F78DC453D82D9A222E96EC6602"/>
    <w:rsid w:val="006C5825"/>
    <w:pPr>
      <w:spacing w:after="300" w:line="276" w:lineRule="auto"/>
    </w:pPr>
    <w:rPr>
      <w:rFonts w:eastAsiaTheme="minorHAnsi"/>
    </w:rPr>
  </w:style>
  <w:style w:type="paragraph" w:customStyle="1" w:styleId="DDBAA745B0BC4BFCADE98471E1625735">
    <w:name w:val="DDBAA745B0BC4BFCADE98471E1625735"/>
    <w:rsid w:val="006C5825"/>
    <w:pPr>
      <w:spacing w:after="300" w:line="276" w:lineRule="auto"/>
    </w:pPr>
    <w:rPr>
      <w:rFonts w:eastAsiaTheme="minorHAnsi"/>
    </w:rPr>
  </w:style>
  <w:style w:type="paragraph" w:customStyle="1" w:styleId="AAC66E82514747B1B7AF6AA24D07FC6D">
    <w:name w:val="AAC66E82514747B1B7AF6AA24D07FC6D"/>
    <w:rsid w:val="006C5825"/>
    <w:pPr>
      <w:spacing w:after="300" w:line="276" w:lineRule="auto"/>
    </w:pPr>
    <w:rPr>
      <w:rFonts w:eastAsiaTheme="minorHAnsi"/>
    </w:rPr>
  </w:style>
  <w:style w:type="paragraph" w:customStyle="1" w:styleId="633822F6921741D7AF445950447717F4">
    <w:name w:val="633822F6921741D7AF445950447717F4"/>
    <w:rsid w:val="006C5825"/>
    <w:pPr>
      <w:spacing w:after="300" w:line="276" w:lineRule="auto"/>
    </w:pPr>
    <w:rPr>
      <w:rFonts w:eastAsiaTheme="minorHAnsi"/>
    </w:rPr>
  </w:style>
  <w:style w:type="paragraph" w:customStyle="1" w:styleId="33F477650F674654B7E1CEC9A6634A4A3">
    <w:name w:val="33F477650F674654B7E1CEC9A6634A4A3"/>
    <w:rsid w:val="006C5825"/>
    <w:pPr>
      <w:spacing w:after="300" w:line="276" w:lineRule="auto"/>
    </w:pPr>
    <w:rPr>
      <w:rFonts w:eastAsiaTheme="minorHAnsi"/>
    </w:rPr>
  </w:style>
  <w:style w:type="paragraph" w:customStyle="1" w:styleId="B51766FEDB374F99AB2876D60BF4C1E23">
    <w:name w:val="B51766FEDB374F99AB2876D60BF4C1E23"/>
    <w:rsid w:val="006C5825"/>
    <w:pPr>
      <w:spacing w:after="300" w:line="276" w:lineRule="auto"/>
    </w:pPr>
    <w:rPr>
      <w:rFonts w:eastAsiaTheme="minorHAnsi"/>
    </w:rPr>
  </w:style>
  <w:style w:type="paragraph" w:customStyle="1" w:styleId="3222D2B0180647308B5633B401165F593">
    <w:name w:val="3222D2B0180647308B5633B401165F593"/>
    <w:rsid w:val="006C5825"/>
    <w:pPr>
      <w:spacing w:after="300" w:line="276" w:lineRule="auto"/>
    </w:pPr>
    <w:rPr>
      <w:rFonts w:eastAsiaTheme="minorHAnsi"/>
    </w:rPr>
  </w:style>
  <w:style w:type="paragraph" w:customStyle="1" w:styleId="F49CA33BF4D340789B4F4CCC341BFA383">
    <w:name w:val="F49CA33BF4D340789B4F4CCC341BFA383"/>
    <w:rsid w:val="006C5825"/>
    <w:pPr>
      <w:spacing w:after="300" w:line="276" w:lineRule="auto"/>
    </w:pPr>
    <w:rPr>
      <w:rFonts w:eastAsiaTheme="minorHAnsi"/>
    </w:rPr>
  </w:style>
  <w:style w:type="paragraph" w:customStyle="1" w:styleId="D723866DEB8F4AB4A2CBB7547B8263DC3">
    <w:name w:val="D723866DEB8F4AB4A2CBB7547B8263DC3"/>
    <w:rsid w:val="006C5825"/>
    <w:pPr>
      <w:spacing w:after="300" w:line="276" w:lineRule="auto"/>
    </w:pPr>
    <w:rPr>
      <w:rFonts w:eastAsiaTheme="minorHAnsi"/>
    </w:rPr>
  </w:style>
  <w:style w:type="paragraph" w:customStyle="1" w:styleId="7C55512F78DC453D82D9A222E96EC6603">
    <w:name w:val="7C55512F78DC453D82D9A222E96EC6603"/>
    <w:rsid w:val="006C5825"/>
    <w:pPr>
      <w:spacing w:after="300" w:line="276" w:lineRule="auto"/>
    </w:pPr>
    <w:rPr>
      <w:rFonts w:eastAsiaTheme="minorHAnsi"/>
    </w:rPr>
  </w:style>
  <w:style w:type="paragraph" w:customStyle="1" w:styleId="DDBAA745B0BC4BFCADE98471E16257351">
    <w:name w:val="DDBAA745B0BC4BFCADE98471E16257351"/>
    <w:rsid w:val="006C5825"/>
    <w:pPr>
      <w:spacing w:after="300" w:line="276" w:lineRule="auto"/>
    </w:pPr>
    <w:rPr>
      <w:rFonts w:eastAsiaTheme="minorHAnsi"/>
    </w:rPr>
  </w:style>
  <w:style w:type="paragraph" w:customStyle="1" w:styleId="AAC66E82514747B1B7AF6AA24D07FC6D1">
    <w:name w:val="AAC66E82514747B1B7AF6AA24D07FC6D1"/>
    <w:rsid w:val="006C5825"/>
    <w:pPr>
      <w:spacing w:after="300" w:line="276" w:lineRule="auto"/>
    </w:pPr>
    <w:rPr>
      <w:rFonts w:eastAsiaTheme="minorHAnsi"/>
    </w:rPr>
  </w:style>
  <w:style w:type="paragraph" w:customStyle="1" w:styleId="633822F6921741D7AF445950447717F41">
    <w:name w:val="633822F6921741D7AF445950447717F41"/>
    <w:rsid w:val="006C5825"/>
    <w:pPr>
      <w:spacing w:after="300" w:line="276" w:lineRule="auto"/>
    </w:pPr>
    <w:rPr>
      <w:rFonts w:eastAsiaTheme="minorHAnsi"/>
    </w:rPr>
  </w:style>
  <w:style w:type="paragraph" w:customStyle="1" w:styleId="33F477650F674654B7E1CEC9A6634A4A4">
    <w:name w:val="33F477650F674654B7E1CEC9A6634A4A4"/>
    <w:rsid w:val="006C5825"/>
    <w:pPr>
      <w:spacing w:after="300" w:line="276" w:lineRule="auto"/>
    </w:pPr>
    <w:rPr>
      <w:rFonts w:eastAsiaTheme="minorHAnsi"/>
    </w:rPr>
  </w:style>
  <w:style w:type="paragraph" w:customStyle="1" w:styleId="B51766FEDB374F99AB2876D60BF4C1E24">
    <w:name w:val="B51766FEDB374F99AB2876D60BF4C1E24"/>
    <w:rsid w:val="006C5825"/>
    <w:pPr>
      <w:spacing w:after="300" w:line="276" w:lineRule="auto"/>
    </w:pPr>
    <w:rPr>
      <w:rFonts w:eastAsiaTheme="minorHAnsi"/>
    </w:rPr>
  </w:style>
  <w:style w:type="paragraph" w:customStyle="1" w:styleId="3222D2B0180647308B5633B401165F594">
    <w:name w:val="3222D2B0180647308B5633B401165F594"/>
    <w:rsid w:val="006C5825"/>
    <w:pPr>
      <w:spacing w:after="300" w:line="276" w:lineRule="auto"/>
    </w:pPr>
    <w:rPr>
      <w:rFonts w:eastAsiaTheme="minorHAnsi"/>
    </w:rPr>
  </w:style>
  <w:style w:type="paragraph" w:customStyle="1" w:styleId="F49CA33BF4D340789B4F4CCC341BFA384">
    <w:name w:val="F49CA33BF4D340789B4F4CCC341BFA384"/>
    <w:rsid w:val="006C5825"/>
    <w:pPr>
      <w:spacing w:after="300" w:line="276" w:lineRule="auto"/>
    </w:pPr>
    <w:rPr>
      <w:rFonts w:eastAsiaTheme="minorHAnsi"/>
    </w:rPr>
  </w:style>
  <w:style w:type="paragraph" w:customStyle="1" w:styleId="D723866DEB8F4AB4A2CBB7547B8263DC4">
    <w:name w:val="D723866DEB8F4AB4A2CBB7547B8263DC4"/>
    <w:rsid w:val="006C5825"/>
    <w:pPr>
      <w:spacing w:after="300" w:line="276" w:lineRule="auto"/>
    </w:pPr>
    <w:rPr>
      <w:rFonts w:eastAsiaTheme="minorHAnsi"/>
    </w:rPr>
  </w:style>
  <w:style w:type="paragraph" w:customStyle="1" w:styleId="7C55512F78DC453D82D9A222E96EC6604">
    <w:name w:val="7C55512F78DC453D82D9A222E96EC6604"/>
    <w:rsid w:val="006C5825"/>
    <w:pPr>
      <w:spacing w:after="300" w:line="276" w:lineRule="auto"/>
    </w:pPr>
    <w:rPr>
      <w:rFonts w:eastAsiaTheme="minorHAnsi"/>
    </w:rPr>
  </w:style>
  <w:style w:type="paragraph" w:customStyle="1" w:styleId="DDBAA745B0BC4BFCADE98471E16257352">
    <w:name w:val="DDBAA745B0BC4BFCADE98471E16257352"/>
    <w:rsid w:val="006C5825"/>
    <w:pPr>
      <w:spacing w:after="300" w:line="276" w:lineRule="auto"/>
    </w:pPr>
    <w:rPr>
      <w:rFonts w:eastAsiaTheme="minorHAnsi"/>
    </w:rPr>
  </w:style>
  <w:style w:type="paragraph" w:customStyle="1" w:styleId="AAC66E82514747B1B7AF6AA24D07FC6D2">
    <w:name w:val="AAC66E82514747B1B7AF6AA24D07FC6D2"/>
    <w:rsid w:val="006C5825"/>
    <w:pPr>
      <w:spacing w:after="300" w:line="276" w:lineRule="auto"/>
    </w:pPr>
    <w:rPr>
      <w:rFonts w:eastAsiaTheme="minorHAnsi"/>
    </w:rPr>
  </w:style>
  <w:style w:type="paragraph" w:customStyle="1" w:styleId="633822F6921741D7AF445950447717F42">
    <w:name w:val="633822F6921741D7AF445950447717F42"/>
    <w:rsid w:val="006C5825"/>
    <w:pPr>
      <w:spacing w:after="300" w:line="276" w:lineRule="auto"/>
    </w:pPr>
    <w:rPr>
      <w:rFonts w:eastAsiaTheme="minorHAnsi"/>
    </w:rPr>
  </w:style>
  <w:style w:type="paragraph" w:customStyle="1" w:styleId="C16E76BCF318401A957B959E17D5B23F">
    <w:name w:val="C16E76BCF318401A957B959E17D5B23F"/>
    <w:rsid w:val="00EE09E4"/>
  </w:style>
  <w:style w:type="paragraph" w:customStyle="1" w:styleId="78A3F1CB2D5A4B3CA6B0C53E529B95AE">
    <w:name w:val="78A3F1CB2D5A4B3CA6B0C53E529B95AE"/>
    <w:rsid w:val="00EE09E4"/>
  </w:style>
  <w:style w:type="paragraph" w:customStyle="1" w:styleId="11DC8D60FADD46368D17CA00A7E1815A">
    <w:name w:val="11DC8D60FADD46368D17CA00A7E1815A"/>
    <w:rsid w:val="00EE09E4"/>
  </w:style>
  <w:style w:type="paragraph" w:customStyle="1" w:styleId="4735C82036124CBF880A858DC0E4282E">
    <w:name w:val="4735C82036124CBF880A858DC0E4282E"/>
    <w:rsid w:val="00EE09E4"/>
  </w:style>
  <w:style w:type="paragraph" w:customStyle="1" w:styleId="2CABC34732FC4D9A9BB14E3CF34C34B8">
    <w:name w:val="2CABC34732FC4D9A9BB14E3CF34C34B8"/>
    <w:rsid w:val="00EE09E4"/>
  </w:style>
  <w:style w:type="paragraph" w:customStyle="1" w:styleId="97A739200DFE4A0BB4308298E25FA123">
    <w:name w:val="97A739200DFE4A0BB4308298E25FA123"/>
    <w:rsid w:val="00EE09E4"/>
  </w:style>
  <w:style w:type="paragraph" w:customStyle="1" w:styleId="B189EF6BE3694116AE191A4BB95A1D95">
    <w:name w:val="B189EF6BE3694116AE191A4BB95A1D95"/>
    <w:rsid w:val="00EE09E4"/>
  </w:style>
  <w:style w:type="paragraph" w:customStyle="1" w:styleId="DCC5027EE7F34FA380F5978ABC2AB77B">
    <w:name w:val="DCC5027EE7F34FA380F5978ABC2AB77B"/>
    <w:rsid w:val="00EE09E4"/>
  </w:style>
  <w:style w:type="paragraph" w:customStyle="1" w:styleId="7C8A6E5A5E6A49FE8731430B2D3FEDFD">
    <w:name w:val="7C8A6E5A5E6A49FE8731430B2D3FEDFD"/>
    <w:rsid w:val="00EE09E4"/>
  </w:style>
  <w:style w:type="paragraph" w:customStyle="1" w:styleId="5760E953DA104115B282E98BD32FA3B8">
    <w:name w:val="5760E953DA104115B282E98BD32FA3B8"/>
    <w:rsid w:val="00EE09E4"/>
  </w:style>
  <w:style w:type="paragraph" w:customStyle="1" w:styleId="72002B42456A4D61A8C823BC7D5E9E8E">
    <w:name w:val="72002B42456A4D61A8C823BC7D5E9E8E"/>
    <w:rsid w:val="00EE09E4"/>
  </w:style>
  <w:style w:type="paragraph" w:customStyle="1" w:styleId="BA008D52C225473B8BF0A71FF178A51A">
    <w:name w:val="BA008D52C225473B8BF0A71FF178A51A"/>
    <w:rsid w:val="00EE09E4"/>
  </w:style>
  <w:style w:type="paragraph" w:customStyle="1" w:styleId="4B4836AEBAA54B3E93B5F483F04CBC72">
    <w:name w:val="4B4836AEBAA54B3E93B5F483F04CBC72"/>
    <w:rsid w:val="00EE09E4"/>
  </w:style>
  <w:style w:type="paragraph" w:customStyle="1" w:styleId="5320D5E942484265996F0DBC8B67451B">
    <w:name w:val="5320D5E942484265996F0DBC8B67451B"/>
    <w:rsid w:val="00EE09E4"/>
  </w:style>
  <w:style w:type="paragraph" w:customStyle="1" w:styleId="47F2B86E9F5B4A34829757CE9DB2BCE9">
    <w:name w:val="47F2B86E9F5B4A34829757CE9DB2BCE9"/>
    <w:rsid w:val="00EE09E4"/>
  </w:style>
  <w:style w:type="paragraph" w:customStyle="1" w:styleId="C22BF8562AA4484CB0F90FF84A41EF3C">
    <w:name w:val="C22BF8562AA4484CB0F90FF84A41EF3C"/>
    <w:rsid w:val="00EE09E4"/>
  </w:style>
  <w:style w:type="paragraph" w:customStyle="1" w:styleId="932C42FA94F04EE18A225F5392E06D49">
    <w:name w:val="932C42FA94F04EE18A225F5392E06D49"/>
    <w:rsid w:val="00EE09E4"/>
  </w:style>
  <w:style w:type="paragraph" w:customStyle="1" w:styleId="A040D290113F4277AAE27D33932BF1F1">
    <w:name w:val="A040D290113F4277AAE27D33932BF1F1"/>
    <w:rsid w:val="00EE09E4"/>
  </w:style>
  <w:style w:type="paragraph" w:customStyle="1" w:styleId="D07A10D2A5454167B5F50BA0E89EBED9">
    <w:name w:val="D07A10D2A5454167B5F50BA0E89EBED9"/>
    <w:rsid w:val="00EE09E4"/>
  </w:style>
  <w:style w:type="paragraph" w:customStyle="1" w:styleId="9F1720E5847A490C96295034503A26F3">
    <w:name w:val="9F1720E5847A490C96295034503A26F3"/>
    <w:rsid w:val="00EE09E4"/>
  </w:style>
  <w:style w:type="paragraph" w:customStyle="1" w:styleId="96D559EBAECE48E2AB4C6DB50C80C317">
    <w:name w:val="96D559EBAECE48E2AB4C6DB50C80C317"/>
    <w:rsid w:val="00EE09E4"/>
  </w:style>
  <w:style w:type="paragraph" w:customStyle="1" w:styleId="FF7185F447DE48D0BD895159BAB85532">
    <w:name w:val="FF7185F447DE48D0BD895159BAB85532"/>
    <w:rsid w:val="00EE09E4"/>
  </w:style>
  <w:style w:type="paragraph" w:customStyle="1" w:styleId="E2E7BBBD5E66405A964E74E5827366E4">
    <w:name w:val="E2E7BBBD5E66405A964E74E5827366E4"/>
    <w:rsid w:val="00EE09E4"/>
  </w:style>
  <w:style w:type="paragraph" w:customStyle="1" w:styleId="06BFFD1BDC7A43B48BA3001D6ADDF95C">
    <w:name w:val="06BFFD1BDC7A43B48BA3001D6ADDF95C"/>
    <w:rsid w:val="00EE09E4"/>
  </w:style>
  <w:style w:type="paragraph" w:customStyle="1" w:styleId="121BB10A930C4BA3BCFCEA54A7C20EEC">
    <w:name w:val="121BB10A930C4BA3BCFCEA54A7C20EEC"/>
    <w:rsid w:val="00EE09E4"/>
  </w:style>
  <w:style w:type="paragraph" w:customStyle="1" w:styleId="D8BDF06761064E378632EE7DC5D0D63C">
    <w:name w:val="D8BDF06761064E378632EE7DC5D0D63C"/>
    <w:rsid w:val="00EE09E4"/>
  </w:style>
  <w:style w:type="paragraph" w:customStyle="1" w:styleId="9E264977854048CC8B55DB99C4B0EB57">
    <w:name w:val="9E264977854048CC8B55DB99C4B0EB57"/>
    <w:rsid w:val="00EE0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F38B3F-C414-45F0-A2A5-3EB16770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2023-02-07T05:54:00Z</dcterms:created>
  <dcterms:modified xsi:type="dcterms:W3CDTF">2023-02-13T10:00:00Z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